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3e03" w14:textId="6813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2015 жылғы 09 қарашадағы № 337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Индер ауданы әкімінің аппараты"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 аппаратының басшысы Д. Шамұратовқа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ауданы әкімдігінің 2015 жылғы "9" қарашадағы № 337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облысы Индер аудандық әкімиятының 2007 жылғы 26 қарашадағы № 268 "Мүгедектерді әлеуметтік қорғау үшін жұмыс орындарын квоталау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(Атырау облысының Әділет департаменті Индер ауданының әділет басқармасында 2008 жылғы 4 қаңтарда № 4-6-62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облысы Индер ауданы әкімдігінің 2009 жылғы 25 қыркүйектегі № 240 "Индер ауданы бойынша мәслихат депутаттығына кандидаттарға үгіттік баспа материалдарын орналастыру орындарын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(Атырау облысының Әділет департаменті Индер ауданының әділет басқармасында 2009 жылғы 26 қазанда № 4-6-88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облысы Индер ауданы әкімдігінің 2010 жылғы 7 қыркүйектегі № 183 "Индер ауданында жастар тәжірибесін ұйымдастыру және қаржыландыру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(Атырау облысының Әділет департаменті Индер ауданының Әділет басқармасында 2010 жылғы 20 қыркүйекте № 4-6-107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облысы Индер аудандық әкімдігінің 2012 жылғы 13 маусымдағы № 170 "2012 жылдың сәуір-маусымында және қазан-желтоқсанында азаматтарды әскери қызметке шақыруды ұйымдастыру және қамтамасыз ету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(Атырау облысының Әділет департаментінде 2012 жылғы 29 маусымдағы № 4-6-132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облысы Индер ауданы әкімдігінің 2014 жылғы 3 наурыздағы № 89 "Индер аудандық мәслихат депутаттығына № 2 сайлау округі бойынша барлық кандидаттар үшін үгіттік баспа материалдарын орналастыру үшін орындар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(Атырау облысының Әділет департаментінде 2014 жылғы 5 наурызда № 2871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облысы Индер ауданы әкімдігінің 2014 жылғы 3 наурыздағы № 93 "Аудандық коммуналдық меншіктегі мүліктерді жекешелендіру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(Атырау облысының Әділет департаментінде 2014 жылғы 8 сәуірде № 2883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облысы Индер ауданы әкімдігінің 2014 жылғы 2 желтоқсандағы № 417 "Аудандық коммуналдық меншіктегі мүліктерді жекешелендіру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(Атырау облысының Әділет департаментінде 2014 жылғы 11 желтоқсанда № 3047 болып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