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e516" w14:textId="3a9e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әкімдігінің кейбір нормативтік құқықтық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13 шілдедегі № 219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Оңтүстік Қазақстан облысы әкімдігінің мынадай нормативтік құқықтық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«Басым дақылдар өндiрудi субсидиялау арқылы өсiмдiк шаруашылығы өнiмiнiң шығымдылығы мен сапасын арттыруды, жанар-жағармай материалдарының және көктемгі егiс пен егiн жинау жұмыстарын жүргiзу үшін қажеттi басқа да тауарлық-материалдық құндылықтардың құнын және ауылшаруашылық дақылдарын қорғалған топырақта өңдеп өсіру шығындарын субсидиялау қағидаларын бекіту туралы» Қазақстан Республикасы Үкіметінің 2014 жылғы 29 мамырдағы № 575 қаулысын іске асыру туралы» 2014 жылғы 25 шілдедегі № 252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2762-нөмірмен тіркелген, 2014 жылғы 21 тамызда «Оңтүстік Қазақстан»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2) алып тасталды - Оңтүстік Қазақстан облыстық әкімдігінің  22.07.2015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өзгерістер енгізілді - Оңтүстік Қазақстан облыстық әкімдігінің 22.07.2015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С.Қ.Тұяқбаевқа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Е.Айтаханов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С.Қаныбеков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С.Тұяқбаев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Р.Исаева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