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4715" w14:textId="4224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Оңтүстік Қазақстан облысы әкімдігінің 2011 жылғы 27 шілдедегі № 176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 қазандағы № 296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37-бабы,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«Оңтүстік Қазақстан облысы әкімдігінің «2011-2012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туралы» 2011 жылғы 27 шілдедегі № 176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2055 болып тіркелген. 2011 жылғы 8 тамызда «Оңтүстік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Е.Қ.Айтахановқа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Б.Атамқұлов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Д.Сатыбалды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