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4016" w14:textId="04a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облысында жылу маусымына дайындық және өткізу Қағидаларын бекіту туралы" Оңтүстік Қазақстан облыстық мәслихатының 2013 жылғы 28 наурыздағы № 12/111-V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9 желтоқсандағы № 44/369-V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облыстық мәслихатының 2013 жылғы 28 наурыздағы № 12/111-V «Оңтүстік Қазақстан облысында жылу маусымына дайындық және өткізу Қағидаларын бекіту туралы» (Нормативтік құқықтық актілерді мемлекеттік тіркеу тізілімінде 2275-нөмірімен тіркелген, 2013 жылғы 15 мамырда «Оңтүстік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Н.Әбішов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