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e54" w14:textId="f7c9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2013 жылғы 27 маусымдағы № 17-100-V "Мақтаарал ауданы бойынша жер салығының базалық ставкаларын түзету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24 маусымдағы № 45-284-V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аудандық мәслихатының 2013 жылғы 27 маусымдағы № 17-100-V "Мақтаарал ауданы бойынша жер салығының базалық ставкаларын түзету туралы" (Нормативтік құқықтық актілерді мемлекеттік тіркеу тізілімінде № 2342 тіркелген, 2013 жылғы 9 тамызда "Мақтаарал"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О.Дәндібаев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