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6027" w14:textId="7846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11.12.2013 жылғы "Ордабасы ауданы әкімі аппаратының, аудан әкімі аппараты және қалалық бюджеттен қаржыландырылатын атқарушы органдардың мемлекеттік қызметшілерінің қызмет этикасының қағидаларын бекіту туралы" № 618 қаулысын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2015 жылғы 10 желтоқсандағы № 581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2013 жылғы 11 желтоқсандағы «Ордабасы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туралы» № 618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(облыстық Әділет департаментінде 2013 жылғы 18 желтоқсандағы № 2440 нөмерімен тіркелген, аудандық «Ордабасы оттары» газетінде 2013 жылғы 28 желтоқсандағы № 52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Ә.Сәдірмекке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