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3f13" w14:textId="2653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27 наурыздағы № 35/205-V "Отырар ауданы бойынша коммуналдық қалдықтардың пайда болу және жинақталу нормаларын және коммуналдық қалдықтарды жинау, әкету, көму, кәдеге жарату тарифтерін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2015 жылғы 29 желтоқсандағы № 43/248-V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 өзі басқару туралы» 2001 жылғы 23 қаңтардағы № 148-ІІ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2015 жылғы 27 наурыздағы № 35/205-V «Отырар ауданы бойынша коммуналдық қалдықтардың пайда болу және жинақталу нормаларын және коммуналдық қалдықтарды жинау, әкету, көму, кәдеге жарату тарифтерін бекіту туралы» (нормативтік құқықтық актілерді мемлекеттік тіркеу тізілімінде № 3112 болып тіркелген, «Отырар алқабы» газетінің 23.04.2015 жылғы № 16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Қ.Нұрқұлов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Б.Зулпыхаров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