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e5b0" w14:textId="f4be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әкімдігінің 7 маусым 2013 жылғы № 1179 "Жұмыс орындарының жалпы санының үш проценті мөлшерінде 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2015 жылғы 15 желтоқсандағы № 736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23 қаңтар 2001 жылғы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кейбір заңнамалық актілеріне халықтың көші-қоны және жұмыспен қамтылуы мәселелері бойынша өзгерістер мен толықтырулар енгізу туралы» Қазақстан Республикасының 24 қараша 2015 жылғы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 әкімдігінің 7 маусым 2013 жылғы № 1179 «Жұмыс орындарының жалпы санының үш проценті мөлшерінде мүгедектер үшін жұмыс орындарына квота белгілеу туралы» (Нормативтік құқықтық актілерді тіркеу тізілімінде № 2322 тіркелген, 5 шілде 2013 жылы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Т.Керімбековке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