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6e13" w14:textId="2c26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Қарамұрт ауылдық округі әкімінің 2015 жылғы 10 сәуірдегі № 12 "Қарамұрт ауыл округі Ш.Мирзалиев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Қарамұрт ауыл округі әкімінің 2015 жылғы 26 маусымдағы № 94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министрлігі Ветеринариялық бақылау және қадағалау комитетінің Оңтүстік Қазақстан облыстық аумақтық инспекциясының бас мемлекеттік ветеринариялық-санитариялық инспекторының 2015 жылғы 25 маусымдағы № 01-04/131 санды ұсыныс хатына негізінде Қарамұрт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Қарамұрт ауылдық округі әкімінің 2015 жылғы 10 сәуірдегі № 12 "Қарамұрт ауыл округі Ш.Мирзалиев көшесінде шектеу іс-шараларын белгілеу туралы" (Нормативтік құқықтық актілерді тіркеу тізілімінде 22.04.2015 жылы № 3151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Қарамұрт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А.Мамадабаев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