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4f6a9" w14:textId="5e4f6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Сарыағаш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Сарыағаш аудандық мәслихатының 2015 жылғы 26 маусымдағы № 41-370-V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«Қазақстан Республикасындағы жергілікті мемлекеттік басқару және өзін-өзі басқару туралы» Заңының 7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Сарыағаш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Сарыағаш аудандық мәслихатының төмендегі шешімдерінің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2013 жылғы 18 қазандағы </w:t>
      </w:r>
      <w:r>
        <w:rPr>
          <w:rFonts w:ascii="Times New Roman"/>
          <w:b w:val="false"/>
          <w:i w:val="false"/>
          <w:color w:val="000000"/>
          <w:sz w:val="28"/>
        </w:rPr>
        <w:t>№ 21-173-V</w:t>
      </w:r>
      <w:r>
        <w:rPr>
          <w:rFonts w:ascii="Times New Roman"/>
          <w:b w:val="false"/>
          <w:i w:val="false"/>
          <w:color w:val="000000"/>
          <w:sz w:val="28"/>
        </w:rPr>
        <w:t xml:space="preserve"> «Әлеуметтік көмек көрсетудің, оның мөлшерлерін белгілеудің және мұқтаж азаматтардың жекелеген санаттарының тізбесін айқындаудың қағидасын бекіту туралы» (Нормативтік құқықтық актілерді мемлекеттік тіркеу тізілімінде № 2398 тіркелген, «Сарыағаш» газетінде 2013 жылғы 15 қарашада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2014 жылғы 20 ақпандағы </w:t>
      </w:r>
      <w:r>
        <w:rPr>
          <w:rFonts w:ascii="Times New Roman"/>
          <w:b w:val="false"/>
          <w:i w:val="false"/>
          <w:color w:val="000000"/>
          <w:sz w:val="28"/>
        </w:rPr>
        <w:t>№ 28-214-V</w:t>
      </w:r>
      <w:r>
        <w:rPr>
          <w:rFonts w:ascii="Times New Roman"/>
          <w:b w:val="false"/>
          <w:i w:val="false"/>
          <w:color w:val="000000"/>
          <w:sz w:val="28"/>
        </w:rPr>
        <w:t xml:space="preserve"> «Сарыағаш аудандық мәслихатының 2013 жылғы 18 қазандағы № 21-173-V «Әлеуметтік көмек көрсетудің, оның мөлшерлерін белгілеудің және мұқтаж азаматтардың жекелеген санаттарының тізбесін айқындаудың қағидасын бекіту туралы» шешіміне толықтыру енгізу туралы» (Нормативтік құқықтық актілерді мемлекеттік тіркеу тізілімінде № 2570 тіркелген, «Сарыағаш» газетінде 2014 жылғы 11 сәуірде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2015 жылғы 27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40-343-V</w:t>
      </w:r>
      <w:r>
        <w:rPr>
          <w:rFonts w:ascii="Times New Roman"/>
          <w:b w:val="false"/>
          <w:i w:val="false"/>
          <w:color w:val="000000"/>
          <w:sz w:val="28"/>
        </w:rPr>
        <w:t xml:space="preserve"> «Әлеуметтік көмек көрсетудің, оның мөлшерлерін белгілеудің және мұқтаж азаматтардың жекелеген санаттарының тізбесін айқындаудың қағидасын бекіту туралы» Сарыағаш аудандық мәслихатының 2013 жылғы 18 қазандағы № 21-173-V шешіміне өзгерістер енгізу туралы» (Нормативтік құқықтық актілерді мемлекеттік тіркеу тізілімінде № 3139 тіркелген, «Сарыағаш» газетінде 2015 жылғы 24 сәуірде жарияланған).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Ә.Баратов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Б.Садықов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