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b7f1" w14:textId="dfdb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"Төлеби ауданының шалғайдағы елдi мекендерінде тұратын балаларды жалпы бiлiм беретiн мектептерге тасымалдаудың схемасы мен тәртiбiн бекіту туралы" Төлеби ауданы әкімдігінің 02 шілде 2015 жылғы № 298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2015 жылғы 11 желтоқсандағы № 577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"Төлеби ауданының шалғайдағы елдi мекендерінде тұратын балаларды жалпы бiлiм беретiн мектептерге тасымалдаудың схемасы мен тәртiбiн бекіту туралы"(Нормативтік құқықтық актілер тізілімінде № 3313 тіркелген, 2015 жылғы 29 тамыздағы "Ленгер жаршысы" газетінде жарияланған) Төлеби ауданы әкімдігінің 02 шілде 2015 жылғы № 298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аудан әкімі аппаратының басшысы С.Бекмұрзаевқа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