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3f3a" w14:textId="60b3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кейбір шешімдерінің күшін жою туралы</w:t>
      </w:r>
    </w:p>
    <w:p>
      <w:pPr>
        <w:spacing w:after="0"/>
        <w:ind w:left="0"/>
        <w:jc w:val="both"/>
      </w:pPr>
      <w:r>
        <w:rPr>
          <w:rFonts w:ascii="Times New Roman"/>
          <w:b w:val="false"/>
          <w:i w:val="false"/>
          <w:color w:val="000000"/>
          <w:sz w:val="28"/>
        </w:rPr>
        <w:t>Оңтүстік Қазақстан облысы Төлеби аудандық мәслихатының 2015 жылғы 19 маусымдағы № 41/200-V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және "Нормативтік құқықтық актілердің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Төлеби аудандық мәслихатының 2013 жылғы 24 желтоқсандағы </w:t>
      </w:r>
      <w:r>
        <w:rPr>
          <w:rFonts w:ascii="Times New Roman"/>
          <w:b w:val="false"/>
          <w:i w:val="false"/>
          <w:color w:val="000000"/>
          <w:sz w:val="28"/>
        </w:rPr>
        <w:t>№ 26/119-V</w:t>
      </w:r>
      <w:r>
        <w:rPr>
          <w:rFonts w:ascii="Times New Roman"/>
          <w:b w:val="false"/>
          <w:i w:val="false"/>
          <w:color w:val="000000"/>
          <w:sz w:val="28"/>
        </w:rPr>
        <w:t xml:space="preserve"> "Төлеби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2493 нөмірмен тіркелген, аудандық "Ленгер жаршысы" газетінің 3 санында 25.01.2014 жылы жарияланған), Төлеби аудандық мәслихатының 2014 жылғы 21 ақпандағы </w:t>
      </w:r>
      <w:r>
        <w:rPr>
          <w:rFonts w:ascii="Times New Roman"/>
          <w:b w:val="false"/>
          <w:i w:val="false"/>
          <w:color w:val="000000"/>
          <w:sz w:val="28"/>
        </w:rPr>
        <w:t>№ 28/133-V</w:t>
      </w:r>
      <w:r>
        <w:rPr>
          <w:rFonts w:ascii="Times New Roman"/>
          <w:b w:val="false"/>
          <w:i w:val="false"/>
          <w:color w:val="000000"/>
          <w:sz w:val="28"/>
        </w:rPr>
        <w:t xml:space="preserve"> "Төлеби аудандық мәслихатының 2013 жылғы 24 желтоқсандағы "Төлеби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 26/119-V шешіміне толықтыру енгізу туралы" (нормативтік құқықтық актілерді мемлекеттік тіркеу тізілімінде 2577 нөмірмен тіркелген, аудандық "Ленгер жаршысы" газетінің 14 санында 21.03.2014 жылы жарияланған), Төлеби аудандық мәслихатының 2014 жылғы 27 мамырдағы </w:t>
      </w:r>
      <w:r>
        <w:rPr>
          <w:rFonts w:ascii="Times New Roman"/>
          <w:b w:val="false"/>
          <w:i w:val="false"/>
          <w:color w:val="000000"/>
          <w:sz w:val="28"/>
        </w:rPr>
        <w:t>№ 31/150-V</w:t>
      </w:r>
      <w:r>
        <w:rPr>
          <w:rFonts w:ascii="Times New Roman"/>
          <w:b w:val="false"/>
          <w:i w:val="false"/>
          <w:color w:val="000000"/>
          <w:sz w:val="28"/>
        </w:rPr>
        <w:t xml:space="preserve"> "Төлеби аудандық мәслихатының 2013 жылғы 24 желтоқсандағы "Төлеби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 26/119-V шешіміне толықтыру енгізу туралы" (нормативтік құқықтық актілерді мемлекеттік тіркеу тізілімінде 2697 нөмірмен тіркелген, аудандық "Ленгер жаршысы" газетінің 27 санында 21.06.2014 жылы жарияланған) және Төлеби аудандық мәслихатының 2015 жылғы 27 наурыздағы </w:t>
      </w:r>
      <w:r>
        <w:rPr>
          <w:rFonts w:ascii="Times New Roman"/>
          <w:b w:val="false"/>
          <w:i w:val="false"/>
          <w:color w:val="000000"/>
          <w:sz w:val="28"/>
        </w:rPr>
        <w:t>№ 40/191-V</w:t>
      </w:r>
      <w:r>
        <w:rPr>
          <w:rFonts w:ascii="Times New Roman"/>
          <w:b w:val="false"/>
          <w:i w:val="false"/>
          <w:color w:val="000000"/>
          <w:sz w:val="28"/>
        </w:rPr>
        <w:t xml:space="preserve"> "Төлеби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Төлеби аудандық мәслихатының 2013 жылғы 24 желтоқсандағы № 26/119-V шешіміне өзгерістер мен толықтыру енгізу туралы" (нормативтік құқықтық актілерді мемлекеттік тіркеу тізілімінде 3162 нөмірмен тіркелген, аудандық "Аймақ тынысы" газетінің 21-22 сандарында 20.05.2015 жылы жарияланған) шешімдерінің күші жойылсын.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Қ.Татыбаев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Ә.Шыңғысбаев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