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35426" w14:textId="d5354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"Жаңартылатын энергия көздерін пайдаланатын энергия өндіруші ұйымдардың тізбесіне энергия өндіруші ұйымдарды қосу үшін қажетті құжаттар тізбесін айқындау туралы" Қазақстан Республикасы Энергетика министрінің 2014 жылғы 19 тамыздағы № 3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Энергетика министрінің 2015 жылғы 29 маусымдағы № 448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Қазақстан Республикасының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43-1-бабына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«Жаңартылатын энергия көздерін пайдаланатын энергия өндіруші ұйымдардың тізбесіне энергия өндіруші ұйымдарды қосу үшін қажетті құжаттар тізбесін айқындау туралы» Қазақстан Республикасы Энергетика министрінің 2014 жылғы 19 тамыздағы № 3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тізілімінде № 9709 болып тіркелген, 2014 жылғы 23 желтоқсандағы № 249 (28472) «Егемен Қазақстан»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Энергетика министрлігінің Жаңартылатын энергия көздері департаменті осы бұйрыққа қол қойылған күннен бастап бір апта мерзімде оның көшірмесін Қазақстан Республикасының Әділет министрлігіне, «Әділет» ақпараттық-құқықтық жүйесіне және Қазақстан Республикасы Әділет министрлігінің «Республикалық құқықтық ақпарат орталығы» шаруашылық жүргізу құқығындағы республикалық мемлекеттік кәсіпорнына жіберуді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оған қойылған күннен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 В. Школьник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