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f55e" w14:textId="aa6f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"Мұнай-газ саласындағы мамандардың сәйкестігін растау және біліктілікті беру қағидасын бекіту туралы" Қазақстан Республикасы Мұнай және газ министрінің міндетін атқарушының 2012 жылғы 30 шілдедегі № 132 бұйрығының және "Мұнай-газ саласындағы мамандардың сәйкестігін растау және біліктілікті беру қағидаларын бекіту туралы» Қазақстан Республикасы Мұнай және газ Министрінің міндетін атқарушының 2012 жылғы 30 шілдедегі № 132 бұйрығына өзгеріс енгізу туралы" Қазақстан Республикасы Энергетика министрінің 2015 жылғы 22 маусымдағы № 411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2015 жылғы 4 желтоқсандағы № 698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«Мұнай-газ саласындағы мамандардың сәйкестігін растау және біліктілікті беру қағидасын бекіту туралы» Қазақстан Республикасы Мұнай және газ министрінің міндетін атқарушының 2012 жылғы 30 шілдедегі № 132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7934 болып тіркелген, «Егемен Қазақстан» 2012 жылғы 7 қарашадағы № 729-734 (27806)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«Мұнай-газ саласындағы мамандардың сәйкестігін растау және біліктілікті беру қағидаларын бекіту туралы» Қазақстан Республикасы Мұнай және газ Министрінің міндетін атқарушының 2012 жылғы 30 шілдедегі № 132 бұйрығына өзгеріс енгізу туралы» Қазақстан Республикасы Энергетика министрінің 2015 жылғы 22 маусымдағы № 411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11802 болып тіркелген, «Әділет» ақпараттық-құқықтық жүйесінде 2015 жылғы 17 тамызда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Стратегиялық жоспарлау және талдау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қол қойылған күнінен бастап бір апталық мерзімде Қазақстан Республикасының Әділет министрлігіне, «Әділет» ақпараттық-құқықтық жүйесіне және Қазақстан Республикасы нормативтік құқықтық актілерінің Эталондық бақылау банкіне қосу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Энергетика министрлігінің интернет-ресурсында бұйрықтардың күші жойылды деп тану туралы ақпаратты орналастыруды және нормативтік құқықтық актілер тізбесінен алып тастауды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2016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 М. Мырзағалиев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«КЕЛІСІЛДІ»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Сәрінжіпов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08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«КЕЛІСІЛДІ»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Денсаулық сақтау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10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«КЕЛІСІЛДІ»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Ә.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10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