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72fa" w14:textId="2677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қаласында 2014 жылға мектепке дейінгі тәрбие мен оқытуға мемлекеттік білім беру тапсырысын, жан басына шаққандағы қаржыландыру және ата-ананың ақы төлеу мөлшерлерін бекіту туралы" 2014 жылғы 29 шілдедегі № 355 әкімдік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Курчатов қаласының әкімдігінің 2015 жылғы 13 қарашадағы № 300 қаулысы</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40 бабы </w:t>
      </w:r>
      <w:r>
        <w:rPr>
          <w:rFonts w:ascii="Times New Roman"/>
          <w:b w:val="false"/>
          <w:i w:val="false"/>
          <w:color w:val="000000"/>
          <w:sz w:val="28"/>
        </w:rPr>
        <w:t>2 тармағының</w:t>
      </w:r>
      <w:r>
        <w:rPr>
          <w:rFonts w:ascii="Times New Roman"/>
          <w:b w:val="false"/>
          <w:i w:val="false"/>
          <w:color w:val="000000"/>
          <w:sz w:val="28"/>
        </w:rPr>
        <w:t xml:space="preserve"> 2) тармақшасына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"Курчатов қаласында 2014 жылға мектепке дейінгі тәрбие мен оқытуға мемлекеттік білім беру тапсырысын, жан басына шаққандағы қардыландыру және ата-ананың ақы төлеу мөлшерлерін бекіту туралы" (Нормативтік құқықтық актілерді мемлекеттік тіркеу тізілімінде 2014 жылдың 19 тамыздағы 3460 нөмірімен тіркелген, "7 дней" газетінде 2014 жылдың 04 қыркүйектегі 36(994) нөмерімен жарияланған) 2014 жылғы 29 шілдедегі № 355 Курчатов қаласы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Нұрғалиев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