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3ff8" w14:textId="9613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әкімінің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2015 жылғы 17 тамыздағы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әкімі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ауданы әкімінің 2014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"Аягөз ауданы бойынша сайлау учаскелерiн құру туралы" (нормативтік құқықтық актілерді мемлекеттік тіркеу Тізілімінде №3412 тіркелген), Аягөз ауданы әкімінің 2015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"Аягөз ауданы әкімінің 2014 жылғы 24 маусымдағы № 1 "Аягөз ауданы бойынша сайлау учаскелерiн құру туралы" шешіміне өзгеріс енгізу туралы" (нормативтік құқықтық актілерді мемлекеттік тіркеу Тізілімінде №3679 тіркелген)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орындалуына бақылау жасау аудан әкімі аппаратының басшысы Қ. Рғаеваға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