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2cc6" w14:textId="1d92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Бородулиха ауылдық округінің Северный көшесіндегі ветеринарлық режим мен 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2015 жылғы 10 шілдедегі № 197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"Қазақстан Республикасындағы жергілікті мемлекеттік басқару және өзін -өзі басқару туралы" Қазақстан Республикасының 2001 жылғы 23 қаңтардағы № 148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тармақшасы, "Ветеринария туралы" Қазақстан Республикасының 2002 жылғы 10 шілдедегі № 339 Заңының 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тармақшасы, Бородулиха ауданының бас мемлекеттік ветеринариялық-санитариялық инспекторының 2015 жылғы 01 шілдедегі № 452 ұсынысына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Бородулиха ауданы Бородулиха ауылдық округінің Северная көшесінде ветеринарлық режим мен шектеу іс шаралары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"Ветеринарлық бақылау және қадағалау комитетінің Бородулиха аудандық инспекциясы" мемлекеттік мекемесінің басшысына (Т.Қадыров келісім бойынша) тиісті іс-шараларды ұйымдастыру және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Бородулиха ауданы Бородулиха ауылдық округінің Северная көшесіндегі шектеу іс шараларын енгізе отырып ветеринарлык режим белгілеу туралы Шығыс Қазақстан облысы Бородулиха ауданы әкімдігінің 2015 жылғы 5 мамырдағы № 125 </w:t>
      </w:r>
      <w:r>
        <w:rPr>
          <w:rFonts w:ascii="Times New Roman"/>
          <w:b w:val="false"/>
          <w:i w:val="false"/>
          <w:color w:val="000000"/>
          <w:sz w:val="28"/>
        </w:rPr>
        <w:t>каулысының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қаулының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 .Акулов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"Ветеринарлық бақылау және қадағалау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 Бородулиха аудандық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ж. 10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