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1757" w14:textId="87e1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өткізу кезеңінде сайлаушылармен кездесу өткізу үшін үй-жайлар мен кандидаттардың үгіт баспа материалдарын орналастыру үшін орындарды белгілеу туралы" 2013 жылғы 30 шілдедегі № 438 қаулының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2015 жылғы 26 қазандағы № 480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2-1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"Сайлау өткізу кезеңінде сайлаушылармен кездесу өткізу үшін үй-жайлар мен кандидаттардың үгіт баспа материалдарын орналастыру үшін орындарды белгілеу туралы" Глубокое ауданы әкімдігінің 2013 жылғы 30 шілдедегі № 438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29 тамызда № 3051 болып тіркелген, аудандық "Огни Прииртышья" газетінің 2013 жылғы 10 қыркүйектегі № 71, "Ақ Бұлақ" газетінің 2013 жылғы 10 қыркүйектегі № 71 сантарында жарияланған ) күші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