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7841" w14:textId="dae7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жылы қоғамдық жұмыстарды ұйымдастыру туралы" 2014 жылғы 08 қаңтардағы № 738 қаулының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2015 жылғы 04 қарашадағы № 509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2-1 бабының </w:t>
      </w:r>
      <w:r>
        <w:rPr>
          <w:rFonts w:ascii="Times New Roman"/>
          <w:b w:val="false"/>
          <w:i w:val="false"/>
          <w:color w:val="000000"/>
          <w:sz w:val="28"/>
        </w:rPr>
        <w:t>1-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Глубокое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"2014 жылы қоғамдық жұмыстарды ұйымдастыру туралы" Глубокое ауданы әкімдігінің 2013 жылғы 08 қаңтардағы № 738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3188 болып тіркелген, аудандық "Огни Прииртышья" газетінің 2014 жылғы 14 ақпандағы № 12, "Ақ Бұлақ" газетінің 2014 жылғы 11 ақпандағы № 11 сантарында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Глубокое ауданы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