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a756" w14:textId="bd9a7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Дайыр ауылдық округі әкімінің 2014 жылғы 20 қазандағы № 1 "Дайыр ауылдық округіндегі Көкжыра, Жамбыл, Дайыр ауылдарында 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әкімінің 2015 жылғы 25 желтоқсандағы N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ұсынысына сәйкес, Дайыр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Дайыр ауылдық округі әкімінің 2014 жылғы 20 қазандағы № 1 "Дайыр ауылдық округіндегі Көкжыра, Жамбыл, Дайыр ауылдарында шектеу іс-шараларын белгілеу туралы" (нормативтік құқықтық акт мемлекеттік тіркеу тізілімінде 3533 нөмірімен 2014 жылғы 07 қарашада тіркелген, аудандық "Достық" газетінің 2014 жылғы 26 қарашадағы № 94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