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816e" w14:textId="ad58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Сартерек ауылдық округі әкімінің 2014 жылғы 24 қыркүйектегі № 5 "Сартерек ауылдық округіндегі Сартерек, Когедай ауылдарында 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Сартерек ауылдық округі әкімінің 2015 жылғы 15 желтоқсандағы N 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ветеринариялық-санитарлық инспекторының ұсынысына сәйкес, Сартерек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Сартерек ауылдық округі әкімінің 2014 жылғы 24 қыркүйектегі № 5 "Сартерек ауылдық округіндегі Сартерек, Когедай ауылдарында шектеу іс-шараларын белгілеу туралы" (нормативтік құқықтық акт мемлекеттік тіркеу тізілімінде 3523 нөмірімен 2014 жылғы 03 қарашада тіркелген, аудандық "Достық" газетінің 2014 жылғы 19 қарашадағы № 92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қабылданған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Сартерек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