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9c1a" w14:textId="4cc9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әкімінің 2015 жылғы 31 шілдедегі № 6 "Зайсан қаласының "Сауыр","Қазақ ауылы" мөлтек аудандарында, "Көктерек" шаруа қожалығында және "Қызыл баз" учаскесіне шектеу іс –шараларын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2015 жылғы 28 желтоқсандағы N 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ұсынысына сәйкес, Зайсан қала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Зайсан қала әкімінің 2015 жылғы 31 шілдедегі № 6 "Зайсан қаласының "Сауыр", "Қазақ ауылы" мөлтек аудандарында, "Көктерек" шаруа қожалығында және "Қызыл баз" учаскесіне шектеу іс-шараларын белгілеу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 мемлекеттік тіркеу тізілімінде 4125 нөмірімен 2015 жылғы 2 қыркүйекте тіркелген, аудандық "Достық" газетінің 2015 жылғы 31 қазанындағы № 88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Д.Тожыбаев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