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fb69e" w14:textId="05fb6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Күршім ауданы әкімдігінің 2015 жылғы 16 наурыздағы ""Күршім ауданының ауыл шаруашылығы бөлімі" мемлекеттік мекемесі туралы ережені бекіту туралы" № 93 қаулысының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Күршім ауданы әкімдігінің 2015 жылғы 06 сәуірдегі N 119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/>
          <w:color w:val="000000"/>
          <w:sz w:val="28"/>
        </w:rPr>
        <w:t>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31- бабының </w:t>
      </w:r>
      <w:r>
        <w:rPr>
          <w:rFonts w:ascii="Times New Roman"/>
          <w:b w:val="false"/>
          <w:i w:val="false"/>
          <w:color w:val="000000"/>
          <w:sz w:val="28"/>
        </w:rPr>
        <w:t>2 -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Күршім ауданының әкімдігі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Күршім ауданы әкімдігінің 2015 жылғы 16 наурыздағы "Күршім ауданының ауыл шаруашылығы бөлімі" мемлекеттік мекемесі туралы ережені бекіту туралы № 93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Осы қаулының орындалуына бақылау жасау аудан әкімінің аппарат басшысы А.Әбілмәжіновке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Қаулы қол қойылған күннен бастап қолданысқа енеді.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8"/>
        <w:gridCol w:w="4212"/>
      </w:tblGrid>
      <w:tr>
        <w:trPr>
          <w:trHeight w:val="30" w:hRule="atLeast"/>
        </w:trPr>
        <w:tc>
          <w:tcPr>
            <w:tcW w:w="77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Күршім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 А.Сеитов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