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afaf" w14:textId="bf1a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27 шілдедегі " Көкпекті ауданының Кокжайық селолық округінің "Рустам" шаруа қожалығы бойынша шектеу іс-шараларын енгізе отырып, ветеринарлық режим белгілеу туралы " № 178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23 желтоқсандағы № 350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27 шілдедегі " Көкпекті ауданының Кокжайық селолық округінің "Рустам" шаруа қожалығы бойынша шектеу іс-шараларын енгізе отырып, ветеринарлық режим белгілеу туралы " № 178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тамыздағы № 4093 болып тіркелген, аудандық "Жұлдыз" "Новая жизнь" газетінің 2015 жылғы 5 шілдедегі № 53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