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5e758" w14:textId="8e5e7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ауданының Ойшілік ауылдық округiнiң Томар ауылында шектеу iс-шараларын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2015 жылғы 03 қыркүйектегі № 516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"Ветеринария туралы" Қазақстан Республикасының 2002 жылғы 10 шiлдедегi Заңының 10-бабы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10) тармақшасына, "Қазақстан Республикасындағы жергiлiктi мемлекеттiк басқару және өзiн-өзi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 18) тармақшасына сәйкес және Тарбағатай ауданының аумақтық бас мемлекеттiк ветеринариялық-санитариялық инспекторының 2015 жылғы 23 шілдедегі № 463 ұсынысы негiзiнде Тарбағатай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Тарбағатай ауданының Ойшілік ауылдық округiнiң Томар ауылында ірі қара малдары арасынан шыққан бруцеллез ауруының ошағы түбегейлі жойылуына байланысты шектеу iс-шаралары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"Тарбағатай ауданының Ойшілік ауылдық округінің Томар ауылында шектеу іс-шараларын белгілеу туралы" Тарбағатай ауданының әкімдігінің 2014 жылғы 26 тамыздағы № 373 (нормативтік құқықтық актілерді мемлекеттік тіркеудің тізіліміне № 3498 болып енгізілген)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орындалуына бақылау жасау аудан әкімінің орынбасары С.Жақаевқа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қол қойылған күннен бастап күшіне енеді және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әкiмi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