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cc17" w14:textId="008c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2015 жылғы 14 тамыздағы № 2584 "Орал қаласының шалғайдағы елді мекендерінде тұратын балаларды жалпы білім беретін мектептерге тасымалдаудың схемасы мен қағидаларын бекіту туралы" қаулысын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16 қазандағы № 3224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басшылыққа ала отырып,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"Орал қаласының шалғайдағы елді мекендерінде тұратын балаларды жалпы білім беретін мектептерге тасымалдаудың схемасы мен қағидаларын бекіту туралы" Орал қаласы әкімдігінің 2015 жылғы 14 тамыздағы №2584 (Нормативтік құқықтық актілерді мемлекеттік тіркеу тізілімінде №4001, 24.08.2015 жылы тіркелген, "Жайық үні" газеті №30, 30.07.2015 жылы, "Пульс города" газеті №22, 29.07.2015 жылы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әкімінің орынбасары М.Сатыбалдиевқа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Ғ.Орынғалиев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