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4353" w14:textId="8444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әкімдігінің 2014 жылғы 25 ақпандағы № 39 "2014 жылға нысаналы топтарға жататын адамдардың қосымша тізбесін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2015 жылғы 16 қаңтардағы № 3 қаулысы.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2014 жылғы 25 ақпандағы № 39 "2014 жылға нысаналы топтарға жататын адамдардың қосымша тізбесін белгілеу туралы" Бөкей ордасы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3455 тіркелген, 2014 жылғы 12 сәуірдегі, 2014 жылғы 19 сәуірдегі "Орда жұлдызы"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әкімінің орынбасары Л. Т.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