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077e" w14:textId="4dc0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2015 жылғы 29 сәуірдегі № 82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 - 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1998 жылғы 24 наурыздағы Қазақстан Республикасының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орындалуын бақылау аудан әкімінің орынбасары Р. Иманғалиевқа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"29" сәуір №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әкімдігінің күші жойылды деп танылған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Қаратөбе ауданы әкімдігінің 2014 жылғы 6 мамырдағы № 80 "Қаратөбе ауданының жер қатынастары, ауыл шаруашылығы және ветеринария бөлімі" мемлекеттік мекемесі туралы ережені бекіту туралы" (Нормативтік құқықтық актілерді мемлекеттік тіркеу тізілімінде №3548 тіркелген, 2014 жылғы 13 маусымдағы "Қаратөбе өңірі"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Қаратөбе ауданы әкімдігінің 2014 жылғы 22 қыркүйектегі № 134 "Қаратөбе ауданының жер қатынастары, ауыл шаруашылығы және ветеринария бөлімі" мемлекеттік мекемесі туралы ережені бекіту туралы" Қаратөбе ауданы әкімдігінің 2014 жылғы 6 мамырдағы №80 қаулысына өзгерістер енгізу туралы" (Нормативтік құқықтық актілерді мемлекеттік тіркеу тізілімінде №3638 тіркелген, 2014 жылғы 26 қыркүйектегі "Қаратөбе өңірі" газетінің №39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