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01e0" w14:textId="3230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14 шілдедегі № 237 "Сырым ауданының шалғайдағы елді мекендерінде тұратын балаларды жалпы білім беретін мектептерге тасымалдаудың схемасы мен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2015 жылғы 9 қазандағы № 357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"Нормативтік-құқықтық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1998 жылғы 24 наурыздағы Қазақстан Республикасының Заңдарын басшылыққа ала отырып, Сырым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Аудан әкімдігінің 2015 жылғы 14 шілдедегі № 237 "Сырым ауданының шалғайдағы елді мекендерінде тұратын балаларды жалпы білім беретін мектептерге тасымалдаудың схемасы мен қағидаларын бекіту туралы" (Нормативтік құқықтық актілерді мемлекеттік тіркеу тізілімінде № 3982 тіркелген, 2015 жылғы 20 тамызда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аудан әкімі аппаратының басшысы Е.Сарсеновке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