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934d" w14:textId="2279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әкімдігінің 2014 жылғы 23 желтоқсандағы "Аудандық коммуналдық мүлікті мүліктік жалдауға (жалға алуға) беру кезінде жалдау ақысының мөлшерлемесін есептеу қағидаларын бекіту туралы" № 536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2015 жылғы 27 шілдедегі № 237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, 1998 жылғы 24 наурыздағы "</w:t>
      </w:r>
      <w:r>
        <w:rPr>
          <w:rFonts w:ascii="Times New Roman"/>
          <w:b w:val="false"/>
          <w:i w:val="false"/>
          <w:color w:val="000000"/>
          <w:sz w:val="28"/>
        </w:rPr>
        <w:t>"Нормативтiк құқықтық актiлер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Теректі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Теректі ауданы әкімдігінің 2014 жылғы 23 желтоқсандағы "Аудандық коммуналдық мүлікті мүліктік жалдауға (жалға алуға) беру кезінде жалдау ақысының мөлшерлемесін есептеу қағидаларын бекіту туралы" №536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 3772 болып тіркелген, "Әділет" ақпараттық-құқықтық жүйесінде 2015 жылғы 5 ақпанда, 2015 жылғы 23 қаңтарда "Теректі жаңалығы - Теректинская новь" газетінде №3-4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Теректі ауданының экономика және қаржы бөлімі (А.М.Тулегенова)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осы қаулының көшірмесін бiр апта мерзiмде Қазақстан Республикасы Әдiлет министрлiгiнің аумақтық органына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Теректі ауданы әкімдігінің интернет-ресурсында осы қаулының жариялануын және оны ресми жариялау көздерiне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Теректі ауданы әкімінің орынбасары С.Б.Нурмаганбетовке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