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a474" w14:textId="f31a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Экономика және бюджеттік жоспарлау басқармасы" мемлекеттік мекемесі туралы ережені бекіту туралы" Астана қаласы әкімдігінің 2015 жылғы 30 қаңтардағы № 114-166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2016 жылғы 07 желтоқсандағы № 114-2446 қаулысы. Күші жойылды - Астана қаласы әкімдігінің 2018 жылғы 6 наурыздағы № 06-433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күші жойылды - Астана қаласы әкімдігінің 06.03.2018 </w:t>
      </w:r>
      <w:r>
        <w:rPr>
          <w:rFonts w:ascii="Times New Roman"/>
          <w:b w:val="false"/>
          <w:i w:val="false"/>
          <w:color w:val="ff0000"/>
          <w:sz w:val="28"/>
        </w:rPr>
        <w:t>№ 06-433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2001 жылғы 23 қаңтардағы, "Мемлекеттік мүлік туралы" 2011 жылғы 1 наурыздағы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Экономика және бюджеттік жоспарлау басқармасы" мемлекеттік мекемесі туралы ережені бекіту туралы" Астана қаласы әкімдігінің 2015 жылғы 30 қаңтардағы № 114-166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884 болып тіркелген, 2015 жылғы 12 наурыздағы № 27 (3232) "Астана ақшамы", 2015 жылғы 12 наурыздағы № 27 (3250) "Вечерняя Астана" газеттерінде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"Қазақстан Республикасындағы жергілікті мемлекеттік басқару және өзін-өзі басқару туралы" 2001 жылғы 23 қаңтардағы, "Мемлекеттік мүлік туралы" 2011 жылғы 1 наурыздағы, "Құқықтық актілер туралы" 2016 жылғы 6 сәуірдегі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"Астана қаласының Экономика және бюджеттік жоспарлау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жергілікті бюджет қаражаты есебінен жүзеге асырылатын бюджеттік инвестициялық жобалардың, сондай-ақ заңды тұлғалардың жарғылық капиталына мемлекеттің қатысуы жолымен жергілікті бюджеттік инвестицияларды іске асыру барысы туралы мониторингті жүзеге асыру;";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мемлекеттік басқару органдарының штаттық сан лимиттеріне өзгерістер енгізу туралы Астана қаласы әкімдігі қаулыларының жобаларын және жергілікті атқарушы органдардың штаттық кестелеріне өзгерістер енгізу туралы Астана қаласы әкімі әкімдерінің жобаларын әзірлеу;";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34-1) тармақшамен толықтырылсын: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"34-1) іске асыру жоспарланған мемлекеттік-жекешелік серіктестіктің жергілікті жобаларының тізбесін келісу, қалыптастыру және оны жергілікті өкілетті органға ұсыну;".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"Астана қаласының Экономика және бюджеттік жоспарлау басқармасы" мемлекеттік мекемесінің басшысына осы қаулыны ресми және мерзімді баспа басылымдарында жариялау, сондай-ақ Қазақстан Республикасының Үкіметі айқындайтын интернет-ресурста және Астана қаласы әкімдігінің интернет-ресурсында орналастыру жүктелсін.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Л.И. Лукинге жүктелсін.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оған қол қойылған күннен бастап күшіне енеді.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