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4cda" w14:textId="dff4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Сәулет және қала құрылысы басқармасы" мемлекеттік мекемесі көрсететін мемлекеттік қызметтердің регламенттерін бекіту туралы" Астана қаласы әкімдігінің 2014 жылғы 3 қазандағы № 120-1645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2016 жылғы 06 сәуірдегі № 04-666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 актілер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әкімдігінің «Астана қаласының Сәулет және қала құрылысы басқармасы» мемлекеттік мекемесі көрсететін мемлекеттік қызметтердің регламенттерін бекіту туралы» 2014 жылғы 3 қазандағы № 120-1645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853 болып тіркелген, 2014 жылғы 27 қарашадағы № 135 (3192) «Астана ақшамы» және 2014 жылғы 27 қарашадағы № 134 (3210) «Вечерняя Астана» газеттерінде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Сәулет және қала құрылысы басқармасы»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бірінші орынбасары С.М. Хорошунға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 Ә. Жақсыбеков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