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be27" w14:textId="194b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және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19 ақпандағы № А-2/76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әкімдігі қаулыларының күші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"Ақмола облысы Калачи және Красногорск елді мекендерінің тұрғындарын көшіру, тұрғын үй беру және мемлекеттік қолдаудың шараларын көрсету қағидасын бекіту туралы" Ақмола облысы әкімдігінің 2016 жылғы 29 қаңтардағы № А-2/44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Ақмола облысы әкімдігінің осы қаулысы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"Облыс әкімі аппаратының құрылымы және штат саны туралы" Ақмола облысы әкімдігінің 2010 жылғы 18 қаңтардағы № А-1/6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"Облыс әкімі аппаратының құрылымы және штат саны туралы" облыс әкімдігінің 2010 жылғы 18 қаңтардағы № А-1/6 қаулысына өзгеріс енгізу туралы" Ақмола облысы әкімдігінің 2010 жылғы 9 сәуірдегі № А-4/108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 әкімі аппаратының құрылымы және штат саны туралы" облыс әкімдігінің 2010 жылғы 18 қаңтардағы № А-1/6 қаулысына өзгеріс енгізу туралы" Ақмола облысы әкімдігінің 2010 жылғы 30 сәуірдегі № А-5/164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"Облыс әкімі аппаратының құрылымы және штат саны туралы" Ақмола облысы әкімдігінің 2010 жылғы 18 қаңтардағы № А-1/6 қаулысына өзгеріс енгізу туралы" Ақмола облысы әкімдігінің 2012 жылғы 8 ақпандағы № А-2/58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"Облыс әкімі аппаратының құрылымы және штат саны туралы" Ақмола облысы әкімдігінің 2010 жылғы 18 қаңтардағы № А-1/6 қаулысына өзгерістер енгізу туралы" Ақмола облысы әкімдігінің 2012 жылғы 7 мамырдағы № А-6/237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Облыс әкімі аппаратының құрылымы және штат саны туралы" облыс әкімдігінің 2010 жылғы 18 қаңтардағы № А-1/6 қаулысына өзгеріс енгізу туралы" Ақмола облысы әкімдігінің 2012 жылғы 6 маусымдағы № А-7/280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"Облыс әкімі аппаратының құрылымы және штат саны туралы" Ақмола облысы әкімдігінің 2010 жылғы 18 қаңтардағы № А-1/6 қаулысына өзгерістер енгізу туралы" Ақмола облысы әкімдігінің 2012 жылғы 4 желтоқсандағы № А-13/580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Облыс әкімі аппаратының құрылымы және штат саны туралы" облыс әкімдігінің 2010 жылғы 18 қаңтардағы № А-1/6 қаулысына өзгеріс енгізу туралы" Ақмола облысы әкімдігінің 2013 жылғы 26 сәуірдегі № А-4/177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"Облыс әкімі аппаратының құрылымы және штат саны туралы" Ақмола облысы әкімдігінің 2010 жылғы 18 қаңтардағы № А-1/6 қаулысына өзгерістер енгізу туралы" Ақмола облысы әкімдігінің 2013 жылғы 31 шілдедегі № А-7/328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Облыс әкімі аппаратының құрылымы және штат саны туралы" облыс әкімдігінің 2010 жылғы 18 қаңтардағы № А-1/6 қаулысына өзгеріс енгізу туралы" Ақмола облысы әкімдігінің 2013 жылғы 26 қарашадағы № А-11/520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Облыс әкімі аппаратының құрылымы және штат саны туралы" облыс әкімдігінің 2010 жылғы 18 қаңтардағы № А-1/6 қаулысына өзгеріс енгізу туралы" Ақмола облысы әкімдігінің 2014 жылғы 5 наурыздағы № А-3/74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Облыс әкімі аппаратының құрылымы және штат саны туралы" облыс әкімдігінің 2010 жылғы 18 қаңтардағы № А-1/6 қаулысына өзгерістер мен толықтырулар енгізу туралы" Ақмола облысы әкімдігінің 2014 жылғы 2 маусымдағы № А-5/255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Облыс әкімі аппаратының құрылымы және штат саны туралы" облыс әкімдігінің 2010 жылғы 18 қаңтардағы № А-1/6 қаулысына өзгерістер мен толықтырулар енгізу туралы" Ақмола облысы әкімдігінің 2014 жылғы 20 қазандағы № А-10/503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"Ақмола облысы әкімдігінің кейбір қаулыларына өзгерістер мен толықтырулар енгізу туралы" Ақмола облысы әкімдігінің 2014 жылғы 24 қазандағы № А-10/510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4490 болып тіркелген, "Акмолинская правда" және "Арқа ажары" газеттерінде 2014 жылғы 13 желтоқсанда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"Орман қорының жерлерін орман шаруашылығын жүргізумен байланысты емес мақсаттар үшін басқа санаттардағы жерлерге ауыстыру жөніндегі комиссия құру туралы" Ақмола облысы әкімдігінің 2015 жылғы 21 қаңтардағы № А-1/24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"Орман қорының жерлерін орман шаруашылығын жүргізумен байланысты емес мақсаттар үшін басқа санаттардағы жерлерге ауыстыру жөніндегі комиссия құру туралы" Ақмола облысы әкімдігінің 2015 жылғы 26 қаңтардағы № А-1/29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"2014 жылы Ақмола облысының әлеуметтік-экономикалық дамуының нәтижелері және 2015 жылға арналған міндеттер туралы" Ақмола облысы әкімдігінің 2015 жылғы 27 қаңтардағы № А-1/37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"Ақмола облысы бюджетінің 2014 жылғы орындалуының қорытындылары туралы" Ақмола облысы әкімдігінің 2015 жылғы 27 қаңтардағы № А-1/38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"Ақмола облысында мемлекеттік қызметтер көрсету саласындағы қызмет туралы есептерді ашық талқылауды өткізу туралы" Ақмола облысы әкімдігінің 2015 жылғы 16 ақпандағы № А-2/62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"Есіл" әлеуметтік-кәсіпкерлік корпорациясы" ұлттық компаниясы" акционерлік қоғамымен кепілдік міндеттеме беруі туралы" Ақмола облысы әкімдігінің 2015 жылғы 17 ақпандағы № А-2/64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"Жұмыспен қамту 2020 жол картасы" бағдарламасының 2014 жылғы іске асырылуының қорытындылары және 2015 жылға" Ақмола облысы әкімдігінің 2015 жылғы 20 ақпандағы № А-2/68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"2015 жылға арналған облыстық бюджеттің көрсеткіштерін түзету туралы" Ақмола облысы әкімдігінің 2015 жылғы 23 ақпандағы № А-3/74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"2015 жылға арналған облыстық бюджеттің көрсеткіштерін түзету туралы" Ақмола облысы әкімдігінің 2015 жылғы 24 ақпандағы № А-3/76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"Ақмола облысының барлық деңгейдегі әкімдерінің 2015 жылғы қаңтар-ақпандағы халыққа есеп беру кездесулерінде айтылған ұсыныстарды жүзеге асыру жөніндегі іс-шаралар жоспарын бекіту туралы" Ақмола облысы әкімдігінің 2015 жылғы 25 ақпандағы № А-3/79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"Бюджеттік кредиттеудің кейбір мәселелері туралы" Ақмола облысы әкімдігінің 2015 жылғы 13 наурыздағы № А-3/105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"2015 жылға арналған облыстық бюджеттің көрсеткіштерін түзету туралы" Ақмола облысы әкімдігінің 2015 жылғы 13 наурыздағы № А-3/110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"2015 жылғы сәуір-маусымда және қазан-желтоқсанда азаматтарды мерзімді әскери қызметке шақыруды өткізуді ұйымдастыру туралы" Ақмола облысы әкімдігінің 2015 жылғы 20 наурыздағы № А-3/112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"2014 жылы Ақмола облысының әлеуметтік-экономикалық дамуының нәтижелері және 2015 жылға арналған міндеттер туралы" Ақмола облысы әкімдігінің 2015 жылғы 27 наурыздағы № А-3/118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"2015 жылға арналған облыстық бюджеттің көрсеткіштерін түзету туралы" Ақмола облысы әкімдігінің 2015 жылғы 27 наурыздағы № А-3/119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"2015 жылдың көктемі кезеңінде су тасқынын апатсыз өткізу бойынша қолданылып жатқан шаралар туралы" Ақмола облысы әкімдігінің 2015 жылғы 27 наурыздағы № А-3/120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"Орман қорының жерлерін орман шаруашылығын жүргізумен байланысты емес мақсаттар үшін басқа санаттардағы жерлерге ауыстыру жөніндегі комиссия құру туралы" Ақмола облысы әкімдігінің 2015 жылғы 30 наурыздағы № А-4/125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"2015 жылға арналған облыстық бюджеттің көрсеткіштерін түзету туралы" Ақмола облысы әкімдігінің 2015 жылғы 31 наурыздағы № А-4/126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"2015 жылға арналған облыстық бюджеттің көрсеткіштерін түзету туралы" Ақмола облысы әкімдігінің 2015 жылғы 13 сәуірдегі № А-4/155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"2014 жылы Ақмола облысы әкімдігінің жанындағы "Мемлекеттік қызметшілерді қайта дайындау және біліктілігін жетілдіру аймақтық орталығы" мемлекеттік коммуналдық қазыналық кәсіпорнының 2012-2016 жылдарға арналған даму жоспарының орындалуы жөніндегі есебін бекіту туралы Ақмола облысы әкімдігінің 2015 жылғы 20 сәуірдегі № А-4/163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2015 жылға арналған облыстық бюджеттің көрсеткіштерін түзету туралы" Ақмола облысы әкімдігінің 2015 жылғы 20 сәуірдегі № А-4/165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"Ақмола облысы әкімдігінің жанындағы шаруашылық басқармасы" жауапкершілігі шектеулі серіктестігінің 2012-2016 жылдарға арналған даму жоспарының 2014 жылғы орындалуы жөніндегі есебін бекіту туралы" Ақмола облысы әкімдігінің 2015 жылғы 24 сәуірдегі № А-4/184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"2015 жылғы сәуір-маусымда және қазан-желтоқсанда азаматтарды мерзімді әскери қызметке шақыруды өткізуді ұйымдастыру туралы" Ақмола облысы әкімдігінің 2015 жылғы 20 наурыздағы № А-3/112 қаулысына өзгерістер енгізу туралы" Ақмола облысы әкімдігінің 2015 жылғы 27 сәуірдегі № А-4/192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"Ақмола облысының 2015 жылғы 1-тоқсандағы әлеуметтік экономикалық дамуының нәтижелері туралы" Ақмола облысы әкімдігінің 2015 жылғы 27 сәуірдегі № А-4/194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"Ақмола облысы бюджетінің 2015 жылғы І тоқсандағы орындалуының қорытындылары туралы" Ақмола облысы әкімдігінің 2015 жылғы 27 сәуірдегі № А-4/195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"Жеке кәсіпкерлік субъектілерінің бірлестіктеріне аккредиттеу жөніндегі комиссия туралы" Ақмола облысы әкімдігінің 2015 жылғы 28 сәуірдегі № А-4/197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"Ақмола облысының 2015 жылғы қаңтар-сәуір айындағы әлеуметтік-экономикалық дамуының нәтижелері туралы" Ақмола облысы әкімдігінің 2015 жылғы 22 мамырдағы № А-5/222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"Орман шаруашылығы, орманды қалпына келтіру жұмыстарының орындалу барысы және 2015 жылғы өрт қаупі маусымының өтуі туралы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22 мамырдағы № А-5/224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"Облыс әкімі аппаратының құрылымы және штат саны туралы" Ақмола облысы әкімдігінің 2010 жылғы 18 қаңтардағы № А-1/6 қаулысына өзгерістер енгізу туралы" Ақмола облысы әкімдігінің 2015 жылғы 15 маусымдағы № А-6/269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"Ақмола облысының 2015 жылғы бес айдағы әлеуметтік-экономикалық дамуының нәтижелері туралы" Ақмола облысы әкімдігінің 2015 жылғы 17 маусымдағы № А-6/282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"2015 жылға арналған облыстық бюджеттің көрсеткіштерін түзету туралы" Ақмола облысы әкімдігінің 2015 жылғы 26 маусымдағы № А-7/299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Ақмола облысы әкімдігінің жанындағы кәсіпкерлік мәселелері жөніндегі сараптамалық кеңес туралы" Ақмола облысы әкімдігінің 2015 жылғы 26 маусымдағы № А-7/301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"Субсидиялардың көлемін белгілеу туралы" Ақмола облысы әкімдігінің 2015 жылғы 30 маусымдағы № А-7/310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"Субсидиялардың көлемін белгілеу туралы" Ақмола облысы әкімдігінің 2015 жылғы 30 маусымдағы № А-7/311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Облыс әкімі аппаратының құрылымы және штат саны туралы" Ақмола облысы әкімдігінің 2010 жылғы 18 қаңтардағы № А-1/6 қаулысына өзгерістер мен толықтыру енгізу туралы" Ақмола облысы әкімдігінің 2015 жылғы 3 шілдедегі № А-7/318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"Ақмола облысының 2015 жылғы І жарты жылдықтағы әлеуметтік- экономикалық дамуының нәтижелері туралы" Ақмола облысы әкімдігінің 2015 жылғы 17 шілдедегі № А-7/345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"Ақмола облысы бюджетінің 2015 жылғы I жарты жылдықтағы орындалуының қорытындысы туралы" Ақмола облысы әкімдігінің 2015 жылғы 17 шілдедегі № А-7/346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"2015 жылға арналған облыстық бюджеттің көрсеткіштерін түзету туралы" Ақмола облысы әкімдігінің 2015 жылғы 31 шілдедегі № А-8/367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53. "2015 жылға арналған облыстық бюджеттің көрсеткіштерін түзету туралы" Ақмола облысы әкімдігінің 2015 жылғы 7 тамыздағы № А-8/387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"Субсидиялардың көлемдерін белгілеу туралы" Ақмола облысы әкімдігінің 2015 жылғы 30 маусымдағы № А-7/310 қаулысына өзгеріс енгізу туралы" Ақмола облысы әкімдігінің 2015 жылғы 17 тамыздағы № А-9/391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"2015 жылға арналған облыстық бюджеттің көрсеткіштерін түзету туралы" Ақмола облысы әкімдігінің 2015 жылғы 20 тамыздағы № А-9/394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"Ақмола облысы әкімдігінің жанындағы шаруашылық басқармасы" жауапкершілігі шектеулі серіктестігінің 2014 жылға арналған қаржылық есептілігін бекіту туралы" Ақмола облысы әкімдігінің 2015 жылғы 25 тамыздағы № А-9/407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57. "2015 жылға арналған облыстық бюджеттің көрсеткіштерін түзету туралы" Ақмола облысы әкімдігінің 2015 жылғы 26 тамыздағы № А-9/409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58. "Ақмола облысының 2015 жылғы сегіз айдағы әлеуметтік-экономикалық дамуының нәтижелері туралы" Ақмола облысы әкімдігінің 2015 жылғы 16 қыркүйектегі № А-9/438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59. "Қазақстан Республикасының денсаулық сақтау саласын дамытудың 2011 - 2015 жылдарға арналған "Саламатты Қазақстан" мемлекеттік бағдарламасы жүзеге асыру туралы" Ақмола облысы әкімдігінің 2015 жылғы 16 қыркүйектегі № А-9/439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60. "Ақмола облысының 2015 жылғы тоғыз айдағы әлеуметтік-экономикалық дамуының нәтижелері туралы" Ақмола облысы әкімдігінің 2015 жылғы 21 қазандағы № А-10/484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61. "Ақмола облысы бюджетінің 2015 жылғы 9 айдағы атқарылуының қорытындысы туралы" Ақмола облысы әкімдігінің 2015 жылғы 21 қазандағы № А-10/485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62. "2015 жылғы өнімді жинау қорытындысы туралы" Ақмола облысы әкімдігінің 2015 жылғы 21 қазандағы № А-10/486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63. "2015 жылға арналған облыстық бюджеттің көрсеткіштерін түзету туралы" Ақмола облысы әкімдігінің 2015 жылғы 3 қарашадағы № А-11/503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64. "2015 жылға арналған облыстық бюджеттің көрсеткіштерін түзету туралы" Ақмола облысы әкімдігінің 2015 жылғы 2 желтоқсандағы № А-12/549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65. "2015 жылға арналған облыстық бюджеттің көрсеткіштерін түзету туралы" Ақмола облысы әкімдігінің 2015 жылғы 2 желтоқсандағы № А-12/550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66. "2015 жылға арналған облыстық бюджеттің көрсеткіштерін түзету туралы" Ақмола облысы әкімдігінің 2015 жылғы 11 желтоқсандағы № А-12/567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67. "Ақмола облысының 2015 жылғы 11 айдағы әлеуметтік-экономикалық дамуының нәтижелері туралы және 2015 жылы қорытындылары туралы" Ақмола облысы әкімдігінің 2015 жылғы 25 желтоқсандағы № А-12/597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68. "2015 жылға арналған облыстық бюджеттің көрсеткіштерін түзету туралы" Ақмола облысы әкімдігінің 2015 жылғы 28 желтоқсандағы № А-13/605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69. "2015 жылға арналған облыстық бюджеттің көрсеткіштерін түзету туралы" Ақмола облысы әкімдігінің 2015 жылғы 28 желтоқсандағы № А-13/606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70. "2015 жылға арналған облыстық бюджеттің көрсеткіштерін түзету туралы" Ақмола облысы әкімдігінің 2015 жылғы 29 желтоқсандағы № А-13/607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