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cdc68" w14:textId="1bcdc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 облысы бойынша тексеру комиссиясы" мемлекеттік мекемесі туралы Ережені бекіту туралы" Ақмола облыстық мәслихатының 2016 жылғы 23 ақпандағы № 5С-47-6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2016 жылғы 20 шілдедегі № 6С-4-3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"Ақмола облысы бойынша тексеру комиссиясы" мемлекеттік мекемесі туралы Ережені бекіту туралы" Ақмола облыстық мәслихатының 2016 жылғы 23 ақпандағы № 5С-47-6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5282 болып тіркелген, "Арқа ажары" және "Акмолинская правда" газеттерінде 2016 жылғы 2 сәуірде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қабылданған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В.Симчук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Д.Нұрмолдин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