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139a7" w14:textId="a5139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2016 жылғы 13 мамырдағы № А-7/280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Ақмола облысы әкімдігі қаулыларының күші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Ақмола облысы әкімдігінің осы қаулысы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2016жылғы 13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А-7/280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әкімдігінің күші жойылды деп танылған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"Ақмола облысы әкімдігінің жанындағы бұқаралық ақпарат құралдары жөніндегі қоғамдық кеңес құру туралы" Ақмола облысы әкімдігінің 2012 жылғы 3 тамыздағы № А-9/384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"Ақмола облысы әкімдігінің кейбір қаулыларына өзгерістер енгізу туралы" Ақмола облысы әкімдігінің 2013 жылғы 15 ақпандағы № А-2/75 қаулысының 5 тармағы.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"Ақмола облысы әкімдігінің кейбір қаулыларына өзгерістер енгізу туралы" Ақмола облысы әкімдігінің 2013 жылғы 12 қарашадағы № А-10/501 қаулысының Ақмола облысы әкімдігінің кейбір қаулыларына енгізілетін өзгерістердің 6 тармағына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"Ақмола облысының жер қатынастары басқармасы" мемлекеттік мекемесінің ережесін бекіту туралы" Ақмола облысы әкімдігінің 2014 жылғы 4 қыркүйектегі № А-8/420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4387 болып тіркелген, "Арқа ажары" және "Акмолинская правда" газеттерінде 2014 жылғы 16 қазандағы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"Ақмола облысы әкімдігінің кейбір қаулыларына өзгерістер енгізу туралы" Ақмола облысы әкімдігінің 2014 жылғы 8 желтоқсандағы № А-11/589 қаулысының Ақмола облысы әкімдігінің кейбір қаулыларына енгізілетін өзгерістердің 6 тармағы.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"Ақмола облысының мемлекеттік сәулет-құрылыс бақылау басқармасы" мемлекеттік мекемесі туралы ережені бекіту туралы" Ақмола облысы әкімдігінің 2015 жылғы 26 қаңтардағы № А-1/30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4631 болып тіркелген, "Арқа ажары" және "Акмолинская правда" газеттерінде 2015 жылғы 12 ақпанда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"Ақмола облысының жер қатынастары басқармасы" мемлекеттік мекемесінің ережесін бекіту туралы" Ақмола облысы әкімдігінің 2014 жылғы 4 қыркүйектегі № А-8/420 қаулысына өзгерістер енгізу туралы" Ақмола облысы әкімдігінің 2015 жылғы 6 мамырдағы № А-5/202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4828 болып тіркелген, "Арқа ажары" және "Акмолинская правда" газеттерінде 2015 жылғы 18 маусымда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"Ұлы Отан соғысының қатысушылары мен мүгедектеріне көмек көрсету жөніндегі қосымша шаралар туралы" Ақмола облысы әкімдігінің 2015 жылғы 6 мамырдағы № А-5/201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4818 болып тіркелген, "Арқа ажары" және "Акмолинская правда" газеттерінде 2015 жылғы 2 маусымда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"Аудандар бойынша субсидиялардың көлемдерін белгілеу туралы" Ақмола облысы әкімдігінің 2015 жылғы 24 маусымдағы № А-7/295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"Облыстың, республикалық маңызы бар қаланың, астананың аумағында таратылатын шетелдік мерзімді баспасөз басылымдарын есепке алу" мемлекеттік көрсетілетін қызмет регламентін бекіту туралы" Ақмола облысы әкімдігінің 2015 жылғы 18 тамыздағы № А-9/392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4980 болып тіркелген, "Арқа ажары" және "Акмолинская правда" газеттерінде 2015 жылғы 3 қазанда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"Ақмола облысының мемлекеттік сәулет-құрылыс бақылау басқармасы" мемлекеттік мекемесі туралы ережені бекіту туралы" Ақмола облысы әкімдігінің 2015 жылғы 26 қаңтардағы № А-1/30 қаулысына өзгеріс енгізу туралы" Ақмола облысы әкімдігінің 2015 жылғы 29 маусымдағы № А-7/309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4926 болып тіркелген, "Арқа ажары" және "Акмолинская правда" газеттерінде 2015 жылғы 3 қыркүйекте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"2016 жылғы өніміне бірінші көбейтілген және бірінші ұрпақ будандарының тұқымдарын тұтынудың (пайдаланудың) ең төменгі нормаларын бекіту туралы" Ақмола облысы әкімдігінің 2016 жылғы 4 наурыздағы № А-3/94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5283 болып тіркелген, "Арқа ажары" және "Акмолинская правда" газеттерінде 2016 жылғы 12 сәуірде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"Ақмола облысы әкімі аппаратының жанындағы "Облыс әкімінің іс басқармасы" коммуналдық мемлекеттік мекемесін құру туралы" Ақмола облысы әкімдігінің 2016 жылғы 28 наурыздағы № А-5/134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"Ақмола облысының жер қатынастары басқармасы" мемлекеттік мекемесінің ережесін бекіту туралы" Ақмола облысы әкімдігінің 2014 жылғы 4 қыркүйектегі № А-8/420 қаулысына өзгеріс енгізу туралы" Ақмола облысы әкімдігінің 2016 жылғы 5 сәуірдегі № А-5/150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5346 болып тіркелген, "Әділет" ақпараттық-құқықтық жүйесінде 2016 жылғы 25 мамырда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"Ақмола облысының мемлекеттік сәулет-құрылыс бақылау басқармасы" мемлекеттік мекемесі туралы ережені бекіту туралы" Ақмола облысы әкімдігінің 2015 жылғы 26 қаңтардағы № А-1/30 қаулысына өзгерістер енгізу туралы" Ақмола облысы әкімдігінің 2016 жылғы 12 сәуірдегі № А-5/161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5347 болып тіркелген, "Әділет" ақпараттық-құқықтық жүйесінде 2016 жылғы 25мамырда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