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5604d" w14:textId="bf56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2015 жылғы 02 қарашадағы № С-42/5 "Көкшетау қалалық мәслихатының аппараты" мемлекеттік мекемесінің "Б" корпусы мемлекеттік әкімшілік қызметшілерінің қызметін жыл сайынғы бағалаудың үлгілік әдістемесін бекіту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2016 жылғы 15 қаңтардағы № С-45/3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1998 жылғы 24 наурыздағы Қазақстан Республикасы Заңының 21-1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«Мемлекеттік әкімшілік қызметшілердің қызметіне жыл сайынғы бағалау жүргізу және оларды аттестаттаудан өткізу қағидалары» Қазақстан Республикасы Президентінің 2000 жылғы 21 қаңтардағы № 327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жойылуымен байланысты,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қалалық мәслихатының 2015 жылғы 02 қарашадағы № С-42/5 «Көкшетау қалалық мәслихатының аппараты» мемлекеттік мекемесінің «Б» корпусы мемлекеттік әкімшілік қызметшілерінің қызметін жыл сайынғы бағалаудың үлгілік әдістемесін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24 қарашада № 5071 тіркелген)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қол қойылған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Бесінші шақырылған Көкшетау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мәслихатының 45-ші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 төрағасы          Е.Исимбаев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Бесінші шақыралған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Б.Бегалин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