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261b" w14:textId="7942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2016 жылғы 18 ақпандағы № А-2/300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25 тамыздағы № 964 қаулысымен бекітілген Нормативтік құқықтық актілердің құқықтық мониторингін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«Көкшетау қаласы бойынша мүгедектерді жұмысқа орналастыру үшін жұмыс орындарына квота белгілеу туралы» Көкшетау қаласының әкімдігінің 2009 жылғы 21 қаңтардағы № А-1/83 (нормативтік құқықтық актілерді мемлекеттік тіркеу тізбесінде № 1-1-97 болып тіркелген, 2009 жылдың 5 ақпанында «Степной маяк» және «Көкшетау»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Е.Маржықпаев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