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330d" w14:textId="8443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"Мүгедектерді жұмысқа орналастыру үшін жұмыс орындарының квотасын белгілеу туралы" Степногорск қаласы әкімдігінің 2008 жылғы 30 желтоқсандағы № а-10/539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2016 жылғы 5 ақпандағы № а-2/58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"Степногорск қаласы бойынша мүгедектерді жұмысқа орналастыру үшін жұмыс орындарының квотасын белгілеу туралы" (нормативтік құқықтық актілердің мемлекеттік тіркеу Тізілімдемесінде № 1-2-104 тіркелген, 2009 жылғы 20 ақпанда "Степногорск Ақшамы", "Вечерний Степногорск" газеттерінде жарияланған) Степногорск қаласы әкімдігінің 2008 жылғы 30 желтоқсандағы № а-10/539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Степногорск қаласы әкімінің орынбасары Н.Т.Әбдірахмановқа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