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6ffe" w14:textId="64b6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2016 жылғы 2 маусымдағы № А-6/159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туралы" Қазақстан Республикасының 2001 жылғы 23 қаңтардағы Заңына, "</w:t>
      </w:r>
      <w:r>
        <w:rPr>
          <w:rFonts w:ascii="Times New Roman"/>
          <w:b w:val="false"/>
          <w:i w:val="false"/>
          <w:color w:val="000000"/>
          <w:sz w:val="28"/>
        </w:rPr>
        <w:t>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 туралы" Қазақстан Республикасының 2016 жылғы 6 сәуірдегі Заңына сәйкес, қолданыстағы заңнамаға сәйкестендіру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Ақкөл ауданы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Үгіттік баспа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материалдарын орналастыру үшін орындарды белгілеу және кандидаттарға сайлаушылармен кездесуі үшін үй-жай беру туралы" 2014 жылғы 12 қарашадағы № А-11/458 (Нормативтік құқықтық актілерді мемлекеттік тіркеу тізілімінде № 4505 тіркелген, 2015 жылғы 2 қаңтарда аудандық "Ақкөл өмірі" және "Знамя Родины KZ"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Ақкөл ауданы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әкімдігінің 2014 жылғы 12 қарашадағы № А-11/458 "Үгіттік баспа материалдарын орналастыру үшін орындарды белгілеу және кандидаттарға сайлаушылармен кездесуі үшін үй-жай беру туралы" қаулысына өзгерістер енгізу туралы" 2015 жылғы 27 қазандағы № А-10/354 (Нормативтік құқықтық актілерді мемлекеттік тіркеу тізілімінде № 5103 тіркелген, 2015 жылғы 11 желтоқсанда аудандық "Ақкөл өмірі" және "Знамя Родины KZ"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күшіне енеді және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