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5e9ad" w14:textId="435e9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Аршалы ауданы әкімінің күші жойылған шешімін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Аршалы ауданы әкімінің 2016 жылғы 3 қазандағы № 14 шешімі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1998 жылғы 24 наурыздағы "Нормативтік құқықтық актілер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Қазастан Республикасы Үкіметінің 2011 жылғы 25 тамыздағы № 964 қаулысымен бекітілген, нормативтік құқықтвқ актілеріне құқықтық мониторинг өткізу </w:t>
      </w:r>
      <w:r>
        <w:rPr>
          <w:rFonts w:ascii="Times New Roman"/>
          <w:b w:val="false"/>
          <w:i w:val="false"/>
          <w:color w:val="000000"/>
          <w:sz w:val="28"/>
        </w:rPr>
        <w:t>ережелеріне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Ақмола облысы әкімдігінің 2013 жылғы 13 желтоқсандағы № А-11/556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Ақмола облысының әділет департаментінде 2014 жылғы 21 қаңтарда № 3976 тіркелген, Ақмола облыстық мәслихатының 2013 жылғы 13 желтоқсандағы № 5С-20-10 "Ақмола облысындағы әкімшілік-аумақтық құрылыына өзгерістер туралы" шешіміне сәйкес, Аршалы ауданының әкімі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Ақмола облысы Әділет департаментінде 2014 жылы 07.04. 4070 нөмірмен тіркелген, Аршалы ауданы әкімінің 2014 жылғы 13 наурыздағы № 04 "Сайлау учаскелерін құру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жойылған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шешімнің орындалуын бақылау Аршалы ауданының әкімі аппараты басшысы Ә.Қ.Балташевқа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Аршалы ауданының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А.Тайжанов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