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ad39" w14:textId="c67a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2016 жылғы 22 қаңтардағы № а-01/18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№148-II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01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а-01/18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Бұланды ауданы әкімдігі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ауданы әкімдігінің 2014 жылғы 25 сәуірдегі № а-04/125 "Бұланды ауданының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Бұланды ауданы әкімдігінің 2010 жылғы 20 қаңтардағы № а-01/11 "Бұланды ауданында мүгедектерді жұмысқа орналастыру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