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b69fa" w14:textId="c2b6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ауданы әкімдігінің 2016 жылғы 17 ақпандағы № а-2/27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Егіндікөл ауданы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"Егіндікөл ауданындағы халықтың мақсатты топтарына жататын адамдардың қосымша тізбесін белгілеу туралы" 2013 жылғы 12 тамыздағы </w:t>
      </w:r>
      <w:r>
        <w:rPr>
          <w:rFonts w:ascii="Times New Roman"/>
          <w:b w:val="false"/>
          <w:i w:val="false"/>
          <w:color w:val="000000"/>
          <w:sz w:val="28"/>
        </w:rPr>
        <w:t>№ а-8/174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Тізілімінде № 3799 тіркелген, 2013 жылғы 16 қыркүйектегі "Егіндікөл"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"Егіндікөл ауданы әкімдігінің "Егіндікөл ауданындағы халықтың нысаналы топтарға жататын адамдардың қосымша тізбесін белгілеу туралы" 2013 жылғы 12 тамыздағы № а-8/174 қаулысына өзгерістер енгізу туралы" 2014 жылғы 20 қазандағы </w:t>
      </w:r>
      <w:r>
        <w:rPr>
          <w:rFonts w:ascii="Times New Roman"/>
          <w:b w:val="false"/>
          <w:i w:val="false"/>
          <w:color w:val="000000"/>
          <w:sz w:val="28"/>
        </w:rPr>
        <w:t>№ а-10/239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тіркеудің Тізілімінде № 4448 тіркелген, 2014 жылғы 17 қарашадағы "Егіндікөл" аудандық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"Мүгедектер үшін жұмыс орындарының жалпы санынан үш пайыздық көлемінде жұмыс орындарының квотасын белгілеу туралы" 2013 жылғы 3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а-9/185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 Тізілімінде № 3812 тіркелген, 2013 жылғы 9 қазанда аудандық "Егіндікөл"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