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4e88" w14:textId="ac64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Ақмола облысы Еңбекшілдер ауданы әкімдігінің 2016 жылғы 22 сәуірдегі № а-4/73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Еңбекшілдер ауданы әкімдігінің қаулыларының күші </w:t>
      </w:r>
      <w:r>
        <w:rPr>
          <w:rFonts w:ascii="Times New Roman"/>
          <w:b w:val="false"/>
          <w:i w:val="false"/>
          <w:color w:val="000000"/>
          <w:sz w:val="28"/>
        </w:rPr>
        <w:t>қосымшаға</w:t>
      </w:r>
      <w:r>
        <w:rPr>
          <w:rFonts w:ascii="Times New Roman"/>
          <w:b w:val="false"/>
          <w:i w:val="false"/>
          <w:color w:val="000000"/>
          <w:sz w:val="28"/>
        </w:rPr>
        <w:t xml:space="preserve"> сәйкес жойылсын.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А.К. Аутеновке жүктелсін.</w:t>
      </w:r>
      <w:r>
        <w:br/>
      </w:r>
      <w:r>
        <w:rPr>
          <w:rFonts w:ascii="Times New Roman"/>
          <w:b w:val="false"/>
          <w:i w:val="false"/>
          <w:color w:val="000000"/>
          <w:sz w:val="28"/>
        </w:rPr>
        <w:t>
      </w:t>
      </w:r>
      <w:r>
        <w:rPr>
          <w:rFonts w:ascii="Times New Roman"/>
          <w:b w:val="false"/>
          <w:i w:val="false"/>
          <w:color w:val="000000"/>
          <w:sz w:val="28"/>
        </w:rPr>
        <w:t>3.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Қиықов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ауданы әкімдігінің</w:t>
            </w:r>
            <w:r>
              <w:br/>
            </w:r>
            <w:r>
              <w:rPr>
                <w:rFonts w:ascii="Times New Roman"/>
                <w:b w:val="false"/>
                <w:i w:val="false"/>
                <w:color w:val="000000"/>
                <w:sz w:val="20"/>
              </w:rPr>
              <w:t>2016 жылғы 22.04.</w:t>
            </w:r>
            <w:r>
              <w:br/>
            </w:r>
            <w:r>
              <w:rPr>
                <w:rFonts w:ascii="Times New Roman"/>
                <w:b w:val="false"/>
                <w:i w:val="false"/>
                <w:color w:val="000000"/>
                <w:sz w:val="20"/>
              </w:rPr>
              <w:t>№ а-4/73 қаулысына</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Еңбекшілдер ауданы әкімдігінің күші жойылды деп танылған қаулыларының</w:t>
      </w:r>
      <w:r>
        <w:br/>
      </w:r>
      <w:r>
        <w:rPr>
          <w:rFonts w:ascii="Times New Roman"/>
          <w:b/>
          <w:i w:val="false"/>
          <w:color w:val="000000"/>
        </w:rPr>
        <w:t>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Еңбекшілдер ауданы әкімдігінің 2011 жылғы 29 маусымдағы "Еңбекшілдер ауданында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 № а-6/182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тіркеудің мемлекеттік тізілімінде тіркелген № 1-10-143, 2011 жылдың 23 шілдесінде Еңбекшілдер ауданының "Жаңа дәуір – Сельская новь" № 76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Еңбекшілдер ауданы әкімдігінің 2012 жылғы 1 шілдедегі "Қылмыстық-атқару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орындарының жалпы санынан бір пайыз мөлшерінде жұмыс орындарының квотасын белгілеу туралы" № а-6/205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тіркеудің мемлекеттік тізілімінде тіркелген № 1-10-167, 2012 жылдың 4 тамызында Еңбекшілдер ауданының "Жаңа дәуір – Сельская новь" № 71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Еңбекшілдер ауданы әкімдігінің 2014 жылғы 25 тамыздағы "Еңбекшілдер ауданының Заозерный ауылы әкімінің аппараты" мемлекеттік мекемесінің Ережесін бекіту туралы" № а-6/244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тіркеудің мемлекеттік тізілімінде тіркелген № 4364, 2014 жылдың 3 қазанында Еңбекшілдер ауданының "Жаңа дәуір – Сельская новь" № 101-102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4. Еңбекшілдер ауданы әкімдігінің 2014 жылғы 26 тамыздағы "Еңбекшілдер ауданының Краснофлот ауылы әкімінің аппараты" мемлекеттік мекемесінің Ережесін бекіту туралы" № а-6/245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тіркеудің мемлекеттік тізілімінде тіркелген № 4367, 2014 жылдың 3 қазанында Еңбекшілдер ауданының "Жаңа дәуір – Сельская новь" № 101-102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5. Еңбекшілдер ауданы әкімдігінің 2014 жылғы 26 тамыздағы "Еңбекшілдер ауданының Мамай ауылы әкімінің аппараты" мемлекеттік мекемесінің Ережесін бекіту туралы" № а-6/246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тіркеудің мемлекеттік тізілімінде тіркелген № 4366, 2014 жылдың 3 қазанында Еңбекшілдер ауданының "Жаңа дәуір – Сельская новь" № 101-102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6. Еңбекшілдер ауданы әкімдігінің 2014 жылғы 26 тамыздағы "Еңбекшілдер ауданының Кеңащы ауылы әкімінің аппараты" мемлекеттік мекемесінің Ережесін бекіту туралы" № а-6/247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тіркеудің мемлекеттік тізілімінде тіркелген № 4365, 2014 жылдың 3 қазанында Еңбекшілдер ауданының "Жаңа дәуір – Сельская новь" № 101-102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7. Еңбекшілдер ауданы әкімдігінің 2015 жылғы 27 наурыздағы "Еңбекшілдер ауданының "Ветеринария бөлімі" мемлекеттік мекемесінің Ережесін бекіту туралы" № а-3/69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тіркеудің мемлекеттік тізілімінде тіркелген № 4773, 2015 жылдың 22 мамырында Еңбекшілдер ауданының "Жаңа дәуір – Сельская новь" № 50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8. Еңбекшілдер ауданы әкімдігінің 2015 жылғы 12 қарашадағы "Еңбекшілдер ауданы бойынша 2016 жылға арналған қоғамдық жұмыстарға сұраныс пен ұсынысты айқындау, қоғамдық жұмыстар ұйымдарының, түрлері, көлемі және нақты шарттарының тізбесін, қатысушылардың еңбегіне төленетін ақының мөлшері мен оларды қаржыландыру көздерін бекіту туралы" № а-10/219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тіркеудің мемлекеттік тізілімінде тіркелген № 5107, 2015 жылдың 18 желтоқсанында Еңбекшілдер ауданының "Жаңа дәуір – Сельская новь" № 116 газетінде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