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2949a" w14:textId="34294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Еңбекшілдер аудандық мәслихаттың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Еңбекшілдер аудандық мәслихатының 2016 жылғы 18 ақпандағы № С-48/11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Республисының заңнамалары өзгеруіне байланысты, Еңбекшілдер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Еңбекшілдер аудандық мәслихаттың кейбір шешімдерінің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Еңбекшілдер аудандық мәслихаттың 2013 жылғы 9 қаңтардағы № С-12/6 "Еңбекшілдер ауданының жерлерін аймақтарға бөлу схемасын және жер салығының базалық ставкаларын жоғарлату (төмендету) пайыздарын бекіту туралы" (Нормативтік құқықтық актілерді мемлекеттік тіркеу тізілімінде № 3644 тіркелген, 2013 жылдың 15 және 22 ақпандағы "Жаңа дәуір" - "Сельская новь"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Еңбекшілдер аудандық мәслихаттың 2015 жылғы 30 сәуірдегі № С-39/5 "Қазақстан Республикасының жер заңнамасына сәйкес Еңбекшілдер ауданы шекарасындағы пайдаланылмайтын ауыл шаруашылығы мақсатындағы жерлерге жер салығы және бірыңғай жер салығы мөлшерлемесін жоғарылату туралы" (Нормативтік құқықтық актілерді мемлекеттік тіркеу тізілімінде № 4825 тіркелген, 2013 жылдың 19 маусымда "Жаңа дәуір" - "Сельская новь"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Еңбекшілдер аудандық мәслихатың "Еңбекшілдер аудандық мәслихатының аппараты" мемлекеттік мекемесінің "Б" корпусындағы мемлекеттік әкімшілік қызметшілерінің қызметін жыл сайынғы бағалаудың әдістемесін бекіту туралы" 2015 жылғы 9 желтоқсандағы № 45/3 (Нормативтік құқықтық актілерді мемлекеттік тіркеу тізілімінде № 5171 тіркелген, 2016 жылдың 22 қаңтарында "Жаңа дәуір" - "Сельская новь"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қойған күннен бастап күшіне енеді және қолданысқа еңгізіледі.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И.Магерко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И.Магерко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