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fe56d" w14:textId="7cfe5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Жарқайың ауданы әкімдігінің кейбір қаулыларының күштерін жойылғандығын тану туралы</w:t>
      </w:r>
    </w:p>
    <w:p>
      <w:pPr>
        <w:spacing w:after="0"/>
        <w:ind w:left="0"/>
        <w:jc w:val="both"/>
      </w:pPr>
      <w:r>
        <w:rPr>
          <w:rFonts w:ascii="Times New Roman"/>
          <w:b w:val="false"/>
          <w:i w:val="false"/>
          <w:color w:val="000000"/>
          <w:sz w:val="28"/>
        </w:rPr>
        <w:t>Ақмола облысы Жарқайың ауданы әкімдігінің 2016 жылғы 24 ақпандағы № А-2/66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жергілікті мемлекеттік басқару және өзін-өзі басқару туралы" 2001 жылғы 23 қаңтардағы, </w:t>
      </w:r>
      <w:r>
        <w:rPr>
          <w:rFonts w:ascii="Times New Roman"/>
          <w:b w:val="false"/>
          <w:i w:val="false"/>
          <w:color w:val="000000"/>
          <w:sz w:val="28"/>
        </w:rPr>
        <w:t>"Нормативтік құқықтық</w:t>
      </w:r>
      <w:r>
        <w:rPr>
          <w:rFonts w:ascii="Times New Roman"/>
          <w:b w:val="false"/>
          <w:i w:val="false"/>
          <w:color w:val="000000"/>
          <w:sz w:val="28"/>
        </w:rPr>
        <w:t xml:space="preserve"> актілер туралы" 1998 жылғы 24 наурыздағы Қазақстан Республикасының Заңдарына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"2014 жылға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 Жарқайың ауданы әкімдігінің 2014 жылғы 11 ақпандағы № А-2/32 қаулысына өзгеріс енгізу туралы" Жарқайың ауданы әкімдігінің 2014 жылғы 14 шілдедегі № А-7/266 (нормативтік құқықтық актілерді мемлекеттік тіркеу тізілімінде 2014 жылдың 12 тамызында № 4309 болып тіркелген, 2014 жылдың 15 тамызында "Жарқайың тынысы" және "Целинное знамя" аудандық газеттерінде басылып шыққан) </w:t>
      </w:r>
      <w:r>
        <w:rPr>
          <w:rFonts w:ascii="Times New Roman"/>
          <w:b w:val="false"/>
          <w:i w:val="false"/>
          <w:color w:val="000000"/>
          <w:sz w:val="28"/>
        </w:rPr>
        <w:t>қаулысының</w:t>
      </w:r>
      <w:r>
        <w:rPr>
          <w:rFonts w:ascii="Times New Roman"/>
          <w:b w:val="false"/>
          <w:i w:val="false"/>
          <w:color w:val="000000"/>
          <w:sz w:val="28"/>
        </w:rPr>
        <w:t xml:space="preserve"> күші жойылған болып танылсын.</w:t>
      </w:r>
      <w:r>
        <w:br/>
      </w:r>
      <w:r>
        <w:rPr>
          <w:rFonts w:ascii="Times New Roman"/>
          <w:b w:val="false"/>
          <w:i w:val="false"/>
          <w:color w:val="000000"/>
          <w:sz w:val="28"/>
        </w:rPr>
        <w:t>
      </w:t>
      </w:r>
      <w:r>
        <w:rPr>
          <w:rFonts w:ascii="Times New Roman"/>
          <w:b w:val="false"/>
          <w:i w:val="false"/>
          <w:color w:val="000000"/>
          <w:sz w:val="28"/>
        </w:rPr>
        <w:t xml:space="preserve">2. "2015 жылға халықтың нысаналы топтарына жататын тұлғалардың қосымша тізбесін белгілеу туралы" Жарқайың ауданы әкімдігінің 2014 жылғы 08 желтоқсандағы № А-12/443 (нормативтік құқықтық актілерді мемлекеттік тіркеу тізілімінде 2015 жылдың 01 қаңтарында № 4541 болып тіркелген, 2015 жылдың 01 қаңтарында "Жарқайың тынысы" және "Целинное знамя" аудандық газеттерінде басылып шыққан) </w:t>
      </w:r>
      <w:r>
        <w:rPr>
          <w:rFonts w:ascii="Times New Roman"/>
          <w:b w:val="false"/>
          <w:i w:val="false"/>
          <w:color w:val="000000"/>
          <w:sz w:val="28"/>
        </w:rPr>
        <w:t>қаулысының</w:t>
      </w:r>
      <w:r>
        <w:rPr>
          <w:rFonts w:ascii="Times New Roman"/>
          <w:b w:val="false"/>
          <w:i w:val="false"/>
          <w:color w:val="000000"/>
          <w:sz w:val="28"/>
        </w:rPr>
        <w:t xml:space="preserve"> күші жойылған болып танылсын.</w:t>
      </w:r>
      <w:r>
        <w:br/>
      </w:r>
      <w:r>
        <w:rPr>
          <w:rFonts w:ascii="Times New Roman"/>
          <w:b w:val="false"/>
          <w:i w:val="false"/>
          <w:color w:val="000000"/>
          <w:sz w:val="28"/>
        </w:rPr>
        <w:t>
      </w:t>
      </w:r>
      <w:r>
        <w:rPr>
          <w:rFonts w:ascii="Times New Roman"/>
          <w:b w:val="false"/>
          <w:i w:val="false"/>
          <w:color w:val="000000"/>
          <w:sz w:val="28"/>
        </w:rPr>
        <w:t xml:space="preserve">3. "Жарқайың ауданы бойынша 2015 жылға қоғамдық жұмыстарға сұраныс пен ұсынысты айқындау, ұйымдардың тізбесін, қоғамдық жұмыстардың түрлерін, көлемі мен нақты жағдайларын, қатысушылардың еңбегіне төленетін ақының мөлшерін және олардың қаржыландыру көздерін бекіту туралы" Жарқайың ауданы әкімдігінің 2014 жылғы 23 желтоқсандағы № А-12/469 (нормативтік құқықтық актілерді мемлекеттік тіркеу тізілімінде 2015 жылдың 16 қаңтарында № 4581 болып тіркелген, 2015 жылдың 16 қаңтарында "Жарқайың тынысы" және "Целинное знамя" аудандық газеттерінде басылып шыққан) </w:t>
      </w:r>
      <w:r>
        <w:rPr>
          <w:rFonts w:ascii="Times New Roman"/>
          <w:b w:val="false"/>
          <w:i w:val="false"/>
          <w:color w:val="000000"/>
          <w:sz w:val="28"/>
        </w:rPr>
        <w:t>қаулысының</w:t>
      </w:r>
      <w:r>
        <w:rPr>
          <w:rFonts w:ascii="Times New Roman"/>
          <w:b w:val="false"/>
          <w:i w:val="false"/>
          <w:color w:val="000000"/>
          <w:sz w:val="28"/>
        </w:rPr>
        <w:t xml:space="preserve"> күші жойылған болып танылсын.</w:t>
      </w:r>
      <w:r>
        <w:br/>
      </w:r>
      <w:r>
        <w:rPr>
          <w:rFonts w:ascii="Times New Roman"/>
          <w:b w:val="false"/>
          <w:i w:val="false"/>
          <w:color w:val="000000"/>
          <w:sz w:val="28"/>
        </w:rPr>
        <w:t>
      </w:t>
      </w:r>
      <w:r>
        <w:rPr>
          <w:rFonts w:ascii="Times New Roman"/>
          <w:b w:val="false"/>
          <w:i w:val="false"/>
          <w:color w:val="000000"/>
          <w:sz w:val="28"/>
        </w:rPr>
        <w:t xml:space="preserve">4. "2015 жылға арналған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 Жарқайың ауданы әкімдігінің 2015 жылғы 10 ақпандағы № А-2/21 (нормативтік құқықтық актілерді мемлекеттік тіркеу тізілімінде № 4681 болып тіркелген, 2015 жылдың 13 наурызында "Жарқайың тынысы" және "Целинное знамя" аудандық газеттерінде басылып шыққан) </w:t>
      </w:r>
      <w:r>
        <w:rPr>
          <w:rFonts w:ascii="Times New Roman"/>
          <w:b w:val="false"/>
          <w:i w:val="false"/>
          <w:color w:val="000000"/>
          <w:sz w:val="28"/>
        </w:rPr>
        <w:t>қаулысының</w:t>
      </w:r>
      <w:r>
        <w:rPr>
          <w:rFonts w:ascii="Times New Roman"/>
          <w:b w:val="false"/>
          <w:i w:val="false"/>
          <w:color w:val="000000"/>
          <w:sz w:val="28"/>
        </w:rPr>
        <w:t xml:space="preserve"> күші жойылған болып танылсын.</w:t>
      </w:r>
      <w:r>
        <w:br/>
      </w:r>
      <w:r>
        <w:rPr>
          <w:rFonts w:ascii="Times New Roman"/>
          <w:b w:val="false"/>
          <w:i w:val="false"/>
          <w:color w:val="000000"/>
          <w:sz w:val="28"/>
        </w:rPr>
        <w:t>
      </w:t>
      </w:r>
      <w:r>
        <w:rPr>
          <w:rFonts w:ascii="Times New Roman"/>
          <w:b w:val="false"/>
          <w:i w:val="false"/>
          <w:color w:val="000000"/>
          <w:sz w:val="28"/>
        </w:rPr>
        <w:t xml:space="preserve">5. "2015 жылға арналған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 Жарқайың ауданы әкімдігінің 2015 жылғы 10 ақпандағы № А-2/21 қаулысына толықтыру енгізу туралы" Жарқайың ауданы әкімдігінің 2015 жылғы 17 шілдедегі № А-7/214 (нормативтік құқықтық актілерді мемлекеттік тіркеу тізілімінде № 4941 болып тіркелген, 2015 жылдың 21 тамызында "Жарқайың тынысы" және "Целинное знамя" аудандық газеттерінде басылып шыққан) </w:t>
      </w:r>
      <w:r>
        <w:rPr>
          <w:rFonts w:ascii="Times New Roman"/>
          <w:b w:val="false"/>
          <w:i w:val="false"/>
          <w:color w:val="000000"/>
          <w:sz w:val="28"/>
        </w:rPr>
        <w:t>қаулысының</w:t>
      </w:r>
      <w:r>
        <w:rPr>
          <w:rFonts w:ascii="Times New Roman"/>
          <w:b w:val="false"/>
          <w:i w:val="false"/>
          <w:color w:val="000000"/>
          <w:sz w:val="28"/>
        </w:rPr>
        <w:t xml:space="preserve"> күші жойылған болып танылсын.</w:t>
      </w:r>
      <w:r>
        <w:br/>
      </w:r>
      <w:r>
        <w:rPr>
          <w:rFonts w:ascii="Times New Roman"/>
          <w:b w:val="false"/>
          <w:i w:val="false"/>
          <w:color w:val="000000"/>
          <w:sz w:val="28"/>
        </w:rPr>
        <w:t>
      </w:t>
      </w:r>
      <w:r>
        <w:rPr>
          <w:rFonts w:ascii="Times New Roman"/>
          <w:b w:val="false"/>
          <w:i w:val="false"/>
          <w:color w:val="000000"/>
          <w:sz w:val="28"/>
        </w:rPr>
        <w:t>6. Осы қаулы қол қойылған күнінен бастап күшіне енеді және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Жарқайың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А.Үйсімбаев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