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8bc4" w14:textId="ffd8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ауданы әкімдігінің кейбір қаулыларының күштері жойылғандығын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2016 жылғы 20 сәуірдегі № А-4/162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 2016 жылғы 06 сәуірдегі Қазақстан Республикасының Заңдарына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 әкімдігі қаулыларының күштері жойылған болып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күшіне енеді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Жарқайың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А.Үйсімбаев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Жарқайың ауданы әкімдігінің күштері жойылған болып танылған қаулыларының тізімі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"Жарқайың ауданының "Ауыл шаруашылығы бөлімі" мемлекеттік мекемесінің Ережесін бекіту туралы" Жарқайың ауданы әкімдігінің 2015 жылғы 16 наурыздағы № А-3/54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Тіркелімінде № 4746 болып тіркелді, аудандық "Жарқайың тынысы" және "Целинное знамя" газеттерінде 2015 жылдың 17 сәуірінде басылып шықты);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"Жарқайың ауданының жұмыспен қамту және әлеуметтік бағдарламалар бөлімі" мемлекеттік мекемесінің Ережесін бекіту туралы" Жарқайың ауданы әкімдігінің 2015 жылғы 16 наурыздағы № А-3/55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Тіркелімінде № 4747 болып тіркелді, аудандық "Жарқайың тынысы" және "Целинное знамя" газеттерінде 2015 жылдың 17 сәуірінде басылып шықты);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"Жарқайың ауданының Бірсуат ауылы әкімінің аппараты" мемлекеттік мекемесінің Ережесін бекіту туралы" Жарқайың ауданы әкімдігінің 2014 жылғы 28 мамырдағы № А-6/189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Тіркелімінде № 4239 болып тіркелді, аудандық "Жарқайың тынысы" және "Целинное знамя" газеттерінде 2014 жылдың 04 шілдесінде басылып шықты);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"Жарқайың ауданының Гастелло ауылы әкімінің аппараты" мемлекеттік мекемесінің Ережесін бекіту туралы" Жарқайың ауданы әкімдігінің 2014 жылғы 28 мамырдағы № А-6/190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Тіркелімінде № 4241 болып тіркелді, аудандық "Жарқайың тынысы" және "Целинное знамя" газеттерінде 2014 жылдың 04 шілдесінде басылып шықты);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"Жарқайың ауданының Далабай ауылы әкімінің аппараты" мемлекеттік мекемесінің Ережесін бекіту туралы" Жарқайың ауданы әкімдігінің 2014 жылғы 28 мамырдағы № А-6/191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Тіркелімінде № 4245 болып тіркелді, аудандық "Жарқайың тынысы" және "Целинное знамя" газеттерінде 2014 жылдың 04 шілдесінде басылып шықты);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"Жарқайың ауданының Құмсуат ауылы әкімінің аппараты" мемлекеттік мекемесінің Ережесін бекіту туралы" Жарқайың ауданы әкімдігінің 2014 жылғы 28 мамырдағы № А-6/192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Тіркелімінде № 4243 болып тіркелді, аудандық "Жарқайың тынысы" және "Целинное знамя" газеттерінде 2014 жылдың 04 шілдесінде басылып шықты);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"Жарқайың ауданының Құмсуат ауылы әкімінің аппараты" мемлекеттік мекемесінің Ережесін бекіту туралы" Жарқайың ауданы әкімдігінің 2014 жылғы 28 мамырдағы № А-6/193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Тіркелімінде № 4242 болып тіркелді, аудандық "Жарқайың тынысы" және "Целинное знамя" газеттерінде 2014 жылдың 04 шілдесінде басылып шықты);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"Жарқайың ауданының Пригород ауылы әкімінің аппараты" мемлекеттік мекемесінің Ережесін бекіту туралы" Жарқайың ауданы әкімдігінің 2014 жылғы 28 мамырдағы № А-6/194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Тіркелімінде № 4235 болып тіркелді, аудандық "Жарқайың тынысы" және "Целинное знамя" газеттерінде 2014 жылдың 04 шілдесінде басылып шықты);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"Жарқайың ауданының Құмсуат ауылы әкімінің аппараты" мемлекеттік мекемесінің Ережесін бекіту туралы" Жарқайың ауданы әкімдігінің 2014 жылғы 28 мамырдағы № А-6/195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Тіркелімінде № 4237 болып тіркелді, аудандық "Жарқайың тынысы" және "Целинное знамя" газеттерінде 2014 жылдың 04 шілдесінде басылып шықты);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"Жарқайың ауданының Құмсуат ауылы әкімінің аппараты" мемлекеттік мекемесінің Ережесін бекіту туралы" Жарқайың ауданы әкімдігінің 2014 жылғы 28 мамырдағы № А-6/196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Тіркелімінде № 4244 болып тіркелді, аудандық "Жарқайың тынысы" және "Целинное знамя" газеттерінде 2014 жылдың 04 шілдесінде басылып шықты);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"Жарқайың ауданының Тассуат ауылы әкімінің аппараты" мемлекеттік мекемесінің Ережесін бекіту туралы" Жарқайың ауданы әкімдігінің 2014 жылғы 28 мамырдағы № А-6/197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Тіркелімінде № 4236 болып тіркелді, аудандық "Жарқайың тынысы" және "Целинное знамя" газеттерінде 2014 жылдың 04 шілдесінде басылып шықты);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"Жарқайың ауданының Құмсуат ауылы әкімінің аппараты" мемлекеттік мекемесінің Ережесін бекіту туралы" Жарқайың ауданы әкімдігінің 2014 жылғы 28 мамырдағы № А-6/198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Тіркелімінде № 4238 болып тіркелді, аудандық "Жарқайың тынысы" және "Целинное знамя" газеттерінде 2014 жылдың 04 шілдесінде басылып шықты);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"Жарқайың ауданының Құмсуат ауылы әкімінің аппараты" мемлекеттік мекемесінің Ережесін бекіту туралы" Жарқайың ауданы әкімдігінің 2014 жылғы 28 мамырдағы № А-6/199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Тіркелімінде № 4240 болып тіркелді, аудандық "Жарқайың тынысы" және "Целинное знамя" газеттерінде 2014 жылдың 04 шілдесінде басылып шықты).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