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961f" w14:textId="cfc9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2016 жылғы 15 қаңтардағы № 5С-47/3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«Нормативтік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құқықтық актілер туралы» Заңдарына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аудандық мәслихаты шешімінің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- 2015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5С-45/5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«Жарқайың аудандық мәслихатының аппараты» мемлекеттік мекемесінің «Б» корпусы мемлекеттік әкімшілік қызметшілерінің қызметін жыл сайынғы бағалау әдістемесін бекіту туралы» (Нормативтік құқықтық актілерінің мемлекеттік тіркеу тізілімінде № 5113 болып тіркелген, 2015 жылғы 9 желтоқсанда «Жарқайың тынысы», «Целинное знамя»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