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ccd2" w14:textId="5c8c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2015 жылғы 07 тамыздағы № 5ВС-41-2 "Жақсы ауданында тұратын аз қамтылған отбасыларға (азаматтарға) тұрғын үй көмегін көрсетудің тәртібін және мөлшерін айқындау туралы" шешімінің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2016 жылғы 28 сәуірдегі № 6ВС-3-6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туралы", 2016 жылғы 06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Қазақстан Республикасының Заңдарына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Жақсы аудандық мәслихатының 2015 жылғы 07 тамыздағы № 5ВС-41-2 "Жақсы ауданында тұратын аз қамтылған отбасыларға (азаматтарға) тұрғын үй көмегін көрсетудің тәртібін және мөлшерін айқындау туралы" (нормативтік құқықтық актілерді мемлекеттік тіркеу Тізілімінде № 4961 болып тіркелген, 2015 жылдың 07 қыркүйегінде "Жақсы жаршысы"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Жақсы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Жақсы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