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0a8b6" w14:textId="ff0a8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ауданы мәслихатының кейбір шешімдерінің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2016 жылғы 15 қаңтардағы № 1/45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кейбір заңнамалық актілеріне кедендік реттеу және салық салу мәселелері бойынша өзгерістер мен толықтырулар енгізу туралы» 2015 жылғы 3 желтоқсандағы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Президентінің 2015 жылғы 29 желтоқсандағы № 152 «Мемлекеттік қызметтін өтуінің кейбір мәселелері туралы»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Қорғалжын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Келесі Қорғалжын аудандық мәслихат шешімдерінің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Қорғалжын аудандық мәслихатының 2015 жылғы 26 қазандағы №7/40 «Қорғалжын ауданының пайдаланылмайтын ауыл шаруашылығы мақсатындағы жерлерге жер салығының мөлшерлемелерін жоғарылату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(№ 5085 нормативтік құқықтық актілерін мемлекеттік Тіркеу тізімінде тіркелген, 2015 жылдың 10 желтоқсанында «Нұр-Қорғалжын» аудандық  газетте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Қорғалжын аудандық мәслихатының 2015 жылғы 26 қазандағы № 5/40 «Қорғалжын аудандық мәслихат аппаратының «Б» корпусы мемлекеттік әкімшілік қызметшілерінің қызметін жыл сайынғы бағалаудың әдістемесін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(№5084 нормативтік құқықтық актілерін мемлекеттік Тіркеу тізімінде тіркелген, 2015 жылдың 10 желтоқсанында «Нұр-Қорғалжын» аудандық газетте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қол қойылған күннен бастап күшіне еніп және қолданысқа енгізіледі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 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Е.Қалдыбаев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Ө.Балғабаев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