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b6020" w14:textId="cbb60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аудандық мәслихат сессия шешімінің күшінің жойылуы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аудандық мәслихатының 2016 жылғы 6 сәуірдегі № 2/5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7 бабынының </w:t>
      </w:r>
      <w:r>
        <w:rPr>
          <w:rFonts w:ascii="Times New Roman"/>
          <w:b w:val="false"/>
          <w:i w:val="false"/>
          <w:color w:val="000000"/>
          <w:sz w:val="28"/>
        </w:rPr>
        <w:t>5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Сандықтау аудандық мәслихатының 2015 жылғы 11 қыркүйектегі № 36/2 "Сандықтау ауданының пайдаланылмайтын ауыл шаруашылығы мақсатындағы жерлерге бірыңғай жер салығының мөлшерлемелерін жоғарылату туралы" (2015 жылы 11 қыркүйекте Ақмола облысының Әділет департаментінде 5008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Нақты шешім қол қойылғаннан кейін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С.Клюшников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